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560" w:firstRow="1" w:lastRow="1" w:firstColumn="0" w:lastColumn="1" w:noHBand="0" w:noVBand="1"/>
      </w:tblPr>
      <w:tblGrid>
        <w:gridCol w:w="4302"/>
        <w:gridCol w:w="6164"/>
      </w:tblGrid>
      <w:tr w:rsidR="008213C3" w:rsidRPr="008213C3" w14:paraId="2542FE25" w14:textId="77777777" w:rsidTr="00C13CCE">
        <w:trPr>
          <w:trHeight w:val="487"/>
        </w:trPr>
        <w:tc>
          <w:tcPr>
            <w:tcW w:w="5000" w:type="pct"/>
            <w:gridSpan w:val="2"/>
            <w:tcBorders>
              <w:top w:val="nil"/>
              <w:left w:val="nil"/>
              <w:bottom w:val="single" w:sz="4" w:space="0" w:color="BFBFBF"/>
              <w:right w:val="nil"/>
              <w:tl2br w:val="nil"/>
              <w:tr2bl w:val="nil"/>
            </w:tcBorders>
            <w:shd w:val="clear" w:color="auto" w:fill="F26522"/>
            <w:vAlign w:val="center"/>
          </w:tcPr>
          <w:p w14:paraId="452B32A7" w14:textId="77777777" w:rsidR="008213C3" w:rsidRPr="008213C3" w:rsidRDefault="008213C3" w:rsidP="00542407">
            <w:pPr>
              <w:spacing w:before="120" w:after="120" w:line="240" w:lineRule="auto"/>
              <w:ind w:left="57" w:right="16"/>
              <w:rPr>
                <w:rFonts w:ascii="Roboto Condensed" w:hAnsi="Roboto Condensed"/>
                <w:b/>
                <w:bCs/>
              </w:rPr>
            </w:pPr>
            <w:bookmarkStart w:id="0" w:name="_GoBack"/>
            <w:bookmarkEnd w:id="0"/>
          </w:p>
        </w:tc>
      </w:tr>
      <w:tr w:rsidR="008213C3" w:rsidRPr="008213C3" w14:paraId="11A84EB0" w14:textId="77777777" w:rsidTr="008213C3">
        <w:trPr>
          <w:trHeight w:val="487"/>
        </w:trPr>
        <w:tc>
          <w:tcPr>
            <w:tcW w:w="2055" w:type="pct"/>
            <w:tcBorders>
              <w:top w:val="single" w:sz="4" w:space="0" w:color="BFBFBF"/>
              <w:left w:val="nil"/>
              <w:bottom w:val="single" w:sz="4" w:space="0" w:color="BFBFBF"/>
              <w:right w:val="single" w:sz="4" w:space="0" w:color="E3E7DE"/>
              <w:tl2br w:val="nil"/>
              <w:tr2bl w:val="nil"/>
            </w:tcBorders>
            <w:shd w:val="clear" w:color="auto" w:fill="auto"/>
            <w:vAlign w:val="center"/>
          </w:tcPr>
          <w:p w14:paraId="161CA43D" w14:textId="77777777" w:rsidR="008213C3" w:rsidRPr="00060876" w:rsidRDefault="008213C3" w:rsidP="00B04D0D">
            <w:pPr>
              <w:spacing w:before="120" w:after="120" w:line="240" w:lineRule="auto"/>
              <w:ind w:right="16"/>
              <w:rPr>
                <w:rFonts w:ascii="Arial" w:hAnsi="Arial" w:cs="Arial"/>
                <w:color w:val="000000"/>
              </w:rPr>
            </w:pPr>
            <w:r w:rsidRPr="00060876">
              <w:rPr>
                <w:rFonts w:ascii="Arial" w:hAnsi="Arial" w:cs="Arial"/>
                <w:color w:val="000000"/>
              </w:rPr>
              <w:t xml:space="preserve">Data briefingu:                                         </w:t>
            </w:r>
          </w:p>
        </w:tc>
        <w:tc>
          <w:tcPr>
            <w:tcW w:w="2945" w:type="pct"/>
            <w:tcBorders>
              <w:top w:val="single" w:sz="4" w:space="0" w:color="BFBFBF"/>
              <w:left w:val="single" w:sz="4" w:space="0" w:color="E3E7DE"/>
              <w:bottom w:val="single" w:sz="4" w:space="0" w:color="BFBFBF"/>
              <w:right w:val="nil"/>
              <w:tl2br w:val="nil"/>
              <w:tr2bl w:val="nil"/>
            </w:tcBorders>
            <w:shd w:val="clear" w:color="auto" w:fill="auto"/>
            <w:vAlign w:val="center"/>
          </w:tcPr>
          <w:p w14:paraId="63D586FC"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0112D576" w14:textId="77777777" w:rsidTr="008213C3">
        <w:trPr>
          <w:trHeight w:val="472"/>
        </w:trPr>
        <w:tc>
          <w:tcPr>
            <w:tcW w:w="2055" w:type="pct"/>
            <w:tcBorders>
              <w:top w:val="single" w:sz="4" w:space="0" w:color="BFBFBF"/>
              <w:left w:val="nil"/>
              <w:bottom w:val="single" w:sz="4" w:space="0" w:color="BFBFBF"/>
              <w:right w:val="single" w:sz="4" w:space="0" w:color="E3E7DE"/>
              <w:tl2br w:val="nil"/>
              <w:tr2bl w:val="nil"/>
            </w:tcBorders>
            <w:shd w:val="clear" w:color="auto" w:fill="auto"/>
            <w:vAlign w:val="center"/>
          </w:tcPr>
          <w:p w14:paraId="00DF60F3" w14:textId="76141FC8" w:rsidR="008213C3" w:rsidRPr="00060876" w:rsidRDefault="00C506F9" w:rsidP="003338BE">
            <w:pPr>
              <w:spacing w:before="120" w:after="120" w:line="240" w:lineRule="auto"/>
              <w:ind w:right="16"/>
              <w:rPr>
                <w:rFonts w:ascii="Arial" w:hAnsi="Arial" w:cs="Arial"/>
                <w:color w:val="000000"/>
              </w:rPr>
            </w:pPr>
            <w:r>
              <w:rPr>
                <w:rFonts w:ascii="Arial" w:hAnsi="Arial" w:cs="Arial"/>
                <w:color w:val="000000"/>
              </w:rPr>
              <w:t>Oczekiwana d</w:t>
            </w:r>
            <w:r w:rsidR="008213C3" w:rsidRPr="00060876">
              <w:rPr>
                <w:rFonts w:ascii="Arial" w:hAnsi="Arial" w:cs="Arial"/>
                <w:color w:val="000000"/>
              </w:rPr>
              <w:t>ata odpowiedzi na brief:</w:t>
            </w:r>
          </w:p>
        </w:tc>
        <w:tc>
          <w:tcPr>
            <w:tcW w:w="2945" w:type="pct"/>
            <w:tcBorders>
              <w:top w:val="single" w:sz="4" w:space="0" w:color="BFBFBF"/>
              <w:left w:val="single" w:sz="4" w:space="0" w:color="E3E7DE"/>
              <w:bottom w:val="single" w:sz="4" w:space="0" w:color="BFBFBF"/>
              <w:right w:val="nil"/>
              <w:tl2br w:val="nil"/>
              <w:tr2bl w:val="nil"/>
            </w:tcBorders>
            <w:shd w:val="clear" w:color="auto" w:fill="auto"/>
            <w:vAlign w:val="center"/>
          </w:tcPr>
          <w:p w14:paraId="149707CC"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77BB656D" w14:textId="77777777" w:rsidTr="008213C3">
        <w:trPr>
          <w:trHeight w:val="487"/>
        </w:trPr>
        <w:tc>
          <w:tcPr>
            <w:tcW w:w="2055" w:type="pct"/>
            <w:tcBorders>
              <w:top w:val="single" w:sz="4" w:space="0" w:color="BFBFBF"/>
              <w:left w:val="nil"/>
              <w:bottom w:val="nil"/>
              <w:right w:val="single" w:sz="4" w:space="0" w:color="E3E7DE"/>
              <w:tl2br w:val="nil"/>
              <w:tr2bl w:val="nil"/>
            </w:tcBorders>
            <w:shd w:val="clear" w:color="auto" w:fill="auto"/>
            <w:vAlign w:val="center"/>
          </w:tcPr>
          <w:p w14:paraId="4A93BF42" w14:textId="77777777" w:rsidR="008213C3" w:rsidRPr="00060876" w:rsidRDefault="008213C3" w:rsidP="00B04D0D">
            <w:pPr>
              <w:spacing w:before="120" w:after="120" w:line="240" w:lineRule="auto"/>
              <w:ind w:right="16"/>
              <w:rPr>
                <w:rFonts w:ascii="Arial" w:hAnsi="Arial" w:cs="Arial"/>
                <w:color w:val="000000"/>
              </w:rPr>
            </w:pPr>
            <w:r w:rsidRPr="00060876">
              <w:rPr>
                <w:rFonts w:ascii="Arial" w:hAnsi="Arial" w:cs="Arial"/>
                <w:color w:val="000000"/>
              </w:rPr>
              <w:t>Lider projektu po stronie klienta / brief przygotował/</w:t>
            </w:r>
            <w:r w:rsidR="003338BE" w:rsidRPr="00060876">
              <w:rPr>
                <w:rFonts w:ascii="Arial" w:hAnsi="Arial" w:cs="Arial"/>
                <w:color w:val="000000"/>
              </w:rPr>
              <w:t xml:space="preserve"> </w:t>
            </w:r>
            <w:r w:rsidRPr="00060876">
              <w:rPr>
                <w:rFonts w:ascii="Arial" w:hAnsi="Arial" w:cs="Arial"/>
                <w:color w:val="000000"/>
              </w:rPr>
              <w:t>kontakt:</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211D2FB1"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7564E38B" w14:textId="77777777" w:rsidTr="00542407">
        <w:trPr>
          <w:trHeight w:val="472"/>
        </w:trPr>
        <w:tc>
          <w:tcPr>
            <w:tcW w:w="5000" w:type="pct"/>
            <w:gridSpan w:val="2"/>
            <w:tcBorders>
              <w:top w:val="single" w:sz="4" w:space="0" w:color="BFBFBF"/>
              <w:left w:val="nil"/>
              <w:bottom w:val="nil"/>
              <w:right w:val="nil"/>
              <w:tl2br w:val="nil"/>
              <w:tr2bl w:val="nil"/>
            </w:tcBorders>
            <w:shd w:val="clear" w:color="auto" w:fill="F2F2F2" w:themeFill="background1" w:themeFillShade="F2"/>
            <w:vAlign w:val="center"/>
          </w:tcPr>
          <w:p w14:paraId="53802053" w14:textId="77777777" w:rsidR="008213C3" w:rsidRPr="000502F1" w:rsidRDefault="008213C3" w:rsidP="003B0C0A">
            <w:pPr>
              <w:spacing w:before="120" w:after="120" w:line="240" w:lineRule="auto"/>
              <w:ind w:right="16"/>
              <w:rPr>
                <w:rFonts w:ascii="Arial" w:hAnsi="Arial" w:cs="Arial"/>
                <w:b/>
                <w:bCs/>
                <w:color w:val="EA5B0C"/>
              </w:rPr>
            </w:pPr>
            <w:r w:rsidRPr="008213C3">
              <w:rPr>
                <w:rFonts w:ascii="Roboto Condensed" w:hAnsi="Roboto Condensed"/>
                <w:bCs/>
                <w:color w:val="C00000"/>
              </w:rPr>
              <w:t xml:space="preserve"> </w:t>
            </w:r>
            <w:r w:rsidR="0085201F" w:rsidRPr="00C13CCE">
              <w:rPr>
                <w:rFonts w:ascii="Arial" w:hAnsi="Arial" w:cs="Arial"/>
                <w:b/>
                <w:bCs/>
                <w:color w:val="F26522"/>
              </w:rPr>
              <w:t>Podstawowe informacje o projekcie</w:t>
            </w:r>
          </w:p>
        </w:tc>
      </w:tr>
      <w:tr w:rsidR="008213C3" w:rsidRPr="008213C3" w14:paraId="66942F55" w14:textId="77777777" w:rsidTr="008213C3">
        <w:trPr>
          <w:trHeight w:val="487"/>
        </w:trPr>
        <w:tc>
          <w:tcPr>
            <w:tcW w:w="2055" w:type="pct"/>
            <w:tcBorders>
              <w:top w:val="single" w:sz="4" w:space="0" w:color="BFBFBF"/>
              <w:left w:val="nil"/>
              <w:bottom w:val="nil"/>
              <w:right w:val="single" w:sz="4" w:space="0" w:color="E3E7DE"/>
              <w:tl2br w:val="nil"/>
              <w:tr2bl w:val="nil"/>
            </w:tcBorders>
            <w:shd w:val="clear" w:color="auto" w:fill="auto"/>
            <w:vAlign w:val="center"/>
          </w:tcPr>
          <w:p w14:paraId="3A7A5211" w14:textId="77777777" w:rsidR="008213C3" w:rsidRPr="000502F1" w:rsidRDefault="008213C3" w:rsidP="00B04D0D">
            <w:pPr>
              <w:spacing w:before="120" w:after="120" w:line="240" w:lineRule="auto"/>
              <w:ind w:right="16"/>
              <w:rPr>
                <w:rFonts w:ascii="Arial" w:hAnsi="Arial" w:cs="Arial"/>
                <w:color w:val="000000"/>
              </w:rPr>
            </w:pPr>
            <w:r w:rsidRPr="000502F1">
              <w:rPr>
                <w:rFonts w:ascii="Arial" w:hAnsi="Arial" w:cs="Arial"/>
                <w:color w:val="000000"/>
              </w:rPr>
              <w:t>Nazwa projektu</w:t>
            </w:r>
          </w:p>
          <w:p w14:paraId="01AB38B6" w14:textId="3F3DACBC" w:rsidR="008213C3" w:rsidRPr="008213C3" w:rsidRDefault="008213C3" w:rsidP="00753475">
            <w:pPr>
              <w:spacing w:before="120" w:after="120" w:line="240" w:lineRule="auto"/>
              <w:ind w:right="16"/>
              <w:rPr>
                <w:rFonts w:ascii="Roboto Condensed" w:hAnsi="Roboto Condensed"/>
                <w:b/>
                <w:i/>
                <w:color w:val="000000"/>
                <w:sz w:val="16"/>
                <w:szCs w:val="16"/>
              </w:rPr>
            </w:pPr>
            <w:r w:rsidRPr="000502F1">
              <w:rPr>
                <w:rFonts w:ascii="Arial" w:hAnsi="Arial" w:cs="Arial"/>
                <w:i/>
                <w:color w:val="000000"/>
                <w:sz w:val="16"/>
                <w:szCs w:val="16"/>
              </w:rPr>
              <w:t xml:space="preserve">Prosimy o podanie nazwy projektu np.: </w:t>
            </w:r>
            <w:r w:rsidR="00753475" w:rsidRPr="000502F1">
              <w:rPr>
                <w:rFonts w:ascii="Arial" w:hAnsi="Arial" w:cs="Arial"/>
                <w:i/>
                <w:color w:val="000000"/>
                <w:sz w:val="16"/>
                <w:szCs w:val="16"/>
              </w:rPr>
              <w:t xml:space="preserve">Oprogramowanie do X / Aplikacja mobilna X / Serwis www marki X, </w:t>
            </w:r>
            <w:r w:rsidRPr="000502F1">
              <w:rPr>
                <w:rFonts w:ascii="Arial" w:hAnsi="Arial" w:cs="Arial"/>
                <w:i/>
                <w:color w:val="000000"/>
                <w:sz w:val="16"/>
                <w:szCs w:val="16"/>
              </w:rPr>
              <w:t>kampania wrześniowa marki X, itp</w:t>
            </w:r>
            <w:r w:rsidRPr="008213C3">
              <w:rPr>
                <w:rFonts w:ascii="Roboto Condensed" w:hAnsi="Roboto Condensed"/>
                <w:i/>
                <w:color w:val="000000"/>
                <w:sz w:val="16"/>
                <w:szCs w:val="16"/>
              </w:rPr>
              <w:t>.</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20AB4C20"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488D38CD" w14:textId="77777777" w:rsidTr="008213C3">
        <w:trPr>
          <w:trHeight w:val="487"/>
        </w:trPr>
        <w:tc>
          <w:tcPr>
            <w:tcW w:w="2055" w:type="pct"/>
            <w:tcBorders>
              <w:top w:val="single" w:sz="4" w:space="0" w:color="BFBFBF"/>
              <w:left w:val="nil"/>
              <w:bottom w:val="nil"/>
              <w:right w:val="single" w:sz="4" w:space="0" w:color="E3E7DE"/>
              <w:tl2br w:val="nil"/>
              <w:tr2bl w:val="nil"/>
            </w:tcBorders>
            <w:shd w:val="clear" w:color="auto" w:fill="auto"/>
            <w:vAlign w:val="center"/>
          </w:tcPr>
          <w:p w14:paraId="5DE8BA33" w14:textId="77777777" w:rsidR="008213C3" w:rsidRPr="000502F1" w:rsidRDefault="008213C3" w:rsidP="00B04D0D">
            <w:pPr>
              <w:spacing w:before="120" w:after="120" w:line="240" w:lineRule="auto"/>
              <w:ind w:right="16"/>
              <w:rPr>
                <w:rFonts w:ascii="Arial" w:hAnsi="Arial" w:cs="Arial"/>
                <w:color w:val="000000"/>
              </w:rPr>
            </w:pPr>
            <w:r w:rsidRPr="000502F1">
              <w:rPr>
                <w:rFonts w:ascii="Arial" w:hAnsi="Arial" w:cs="Arial"/>
                <w:color w:val="000000"/>
              </w:rPr>
              <w:t xml:space="preserve">Zadanie </w:t>
            </w:r>
          </w:p>
          <w:p w14:paraId="443C2D10" w14:textId="77777777" w:rsidR="008213C3" w:rsidRPr="000502F1" w:rsidRDefault="008213C3" w:rsidP="00542407">
            <w:pPr>
              <w:spacing w:before="120" w:after="120" w:line="240" w:lineRule="auto"/>
              <w:ind w:right="16"/>
              <w:rPr>
                <w:rFonts w:ascii="Arial" w:hAnsi="Arial" w:cs="Arial"/>
                <w:b/>
                <w:i/>
                <w:color w:val="000000"/>
                <w:sz w:val="16"/>
                <w:szCs w:val="16"/>
              </w:rPr>
            </w:pPr>
            <w:r w:rsidRPr="000502F1">
              <w:rPr>
                <w:rFonts w:ascii="Arial" w:hAnsi="Arial" w:cs="Arial"/>
                <w:i/>
                <w:color w:val="000000"/>
                <w:sz w:val="16"/>
                <w:szCs w:val="16"/>
              </w:rPr>
              <w:t xml:space="preserve">Prosimy o nakreślenie w jednym zdaniu istoty oczekiwań w stosunku do agencji np.: </w:t>
            </w:r>
            <w:r w:rsidR="00542407" w:rsidRPr="000502F1">
              <w:rPr>
                <w:rFonts w:ascii="Arial" w:hAnsi="Arial" w:cs="Arial"/>
                <w:i/>
                <w:color w:val="000000"/>
                <w:sz w:val="16"/>
                <w:szCs w:val="16"/>
              </w:rPr>
              <w:t xml:space="preserve">Kompleksowe zaprojektowanie, implementacja i wdrożenie systemu X / Stworzenie portalu internetowego dla marki X / Stworzenie aplikacji mobilnej / Zaprojektowanie ergonomicznego interfejsu użytkownika / Analiza wymagań i projekt systemu / Projekt architektury informacji  / </w:t>
            </w:r>
            <w:r w:rsidRPr="000502F1">
              <w:rPr>
                <w:rFonts w:ascii="Arial" w:hAnsi="Arial" w:cs="Arial"/>
                <w:i/>
                <w:color w:val="000000"/>
                <w:sz w:val="16"/>
                <w:szCs w:val="16"/>
              </w:rPr>
              <w:t>Przygotowanie działań e-market</w:t>
            </w:r>
            <w:r w:rsidR="00542407" w:rsidRPr="000502F1">
              <w:rPr>
                <w:rFonts w:ascii="Arial" w:hAnsi="Arial" w:cs="Arial"/>
                <w:i/>
                <w:color w:val="000000"/>
                <w:sz w:val="16"/>
                <w:szCs w:val="16"/>
              </w:rPr>
              <w:t>ingowych dla marki X</w:t>
            </w:r>
            <w:r w:rsidRPr="000502F1">
              <w:rPr>
                <w:rFonts w:ascii="Arial" w:hAnsi="Arial" w:cs="Arial"/>
                <w:i/>
                <w:color w:val="000000"/>
                <w:sz w:val="16"/>
                <w:szCs w:val="16"/>
              </w:rPr>
              <w:t>.</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5399A64A" w14:textId="77777777" w:rsidR="008213C3" w:rsidRPr="00C76F0F" w:rsidRDefault="008213C3" w:rsidP="003338BE">
            <w:pPr>
              <w:spacing w:before="120" w:after="120" w:line="240" w:lineRule="auto"/>
              <w:ind w:left="57" w:right="16"/>
              <w:rPr>
                <w:rFonts w:ascii="Roboto Condensed" w:hAnsi="Roboto Condensed"/>
                <w:b/>
                <w:bCs/>
                <w:color w:val="000000"/>
                <w:sz w:val="18"/>
                <w:szCs w:val="18"/>
              </w:rPr>
            </w:pPr>
          </w:p>
        </w:tc>
      </w:tr>
      <w:tr w:rsidR="008213C3" w:rsidRPr="008213C3" w14:paraId="2FE43C66" w14:textId="77777777" w:rsidTr="008213C3">
        <w:trPr>
          <w:trHeight w:val="487"/>
        </w:trPr>
        <w:tc>
          <w:tcPr>
            <w:tcW w:w="2055" w:type="pct"/>
            <w:tcBorders>
              <w:top w:val="single" w:sz="4" w:space="0" w:color="BFBFBF"/>
              <w:left w:val="nil"/>
              <w:bottom w:val="nil"/>
              <w:right w:val="single" w:sz="4" w:space="0" w:color="E3E7DE"/>
              <w:tl2br w:val="nil"/>
              <w:tr2bl w:val="nil"/>
            </w:tcBorders>
            <w:shd w:val="clear" w:color="auto" w:fill="auto"/>
            <w:vAlign w:val="center"/>
          </w:tcPr>
          <w:p w14:paraId="6CC8FB18" w14:textId="77777777" w:rsidR="008213C3" w:rsidRPr="000502F1" w:rsidRDefault="008213C3" w:rsidP="00B04D0D">
            <w:pPr>
              <w:spacing w:before="120" w:after="120" w:line="240" w:lineRule="auto"/>
              <w:ind w:right="16"/>
              <w:rPr>
                <w:rFonts w:ascii="Arial" w:hAnsi="Arial" w:cs="Arial"/>
                <w:color w:val="000000"/>
              </w:rPr>
            </w:pPr>
            <w:r w:rsidRPr="000502F1">
              <w:rPr>
                <w:rFonts w:ascii="Arial" w:hAnsi="Arial" w:cs="Arial"/>
                <w:color w:val="000000"/>
              </w:rPr>
              <w:t xml:space="preserve">Cel </w:t>
            </w:r>
            <w:r w:rsidR="00753475" w:rsidRPr="000502F1">
              <w:rPr>
                <w:rFonts w:ascii="Arial" w:hAnsi="Arial" w:cs="Arial"/>
                <w:color w:val="000000"/>
              </w:rPr>
              <w:t>projektu</w:t>
            </w:r>
            <w:r w:rsidRPr="000502F1">
              <w:rPr>
                <w:rFonts w:ascii="Arial" w:hAnsi="Arial" w:cs="Arial"/>
                <w:color w:val="000000"/>
              </w:rPr>
              <w:t xml:space="preserve"> </w:t>
            </w:r>
          </w:p>
          <w:p w14:paraId="7555B3C3" w14:textId="77777777" w:rsidR="008213C3" w:rsidRPr="000502F1" w:rsidRDefault="008213C3" w:rsidP="00636373">
            <w:pPr>
              <w:spacing w:before="120" w:after="120" w:line="240" w:lineRule="auto"/>
              <w:ind w:right="16"/>
              <w:rPr>
                <w:rFonts w:ascii="Arial" w:hAnsi="Arial" w:cs="Arial"/>
                <w:b/>
                <w:i/>
                <w:color w:val="000000"/>
                <w:sz w:val="16"/>
                <w:szCs w:val="16"/>
              </w:rPr>
            </w:pPr>
            <w:r w:rsidRPr="000502F1">
              <w:rPr>
                <w:rFonts w:ascii="Arial" w:hAnsi="Arial" w:cs="Arial"/>
                <w:i/>
                <w:color w:val="000000"/>
                <w:sz w:val="16"/>
                <w:szCs w:val="16"/>
              </w:rPr>
              <w:t>Prosimy o określenie oczekiwanych efektów działa</w:t>
            </w:r>
            <w:r w:rsidR="00636373" w:rsidRPr="000502F1">
              <w:rPr>
                <w:rFonts w:ascii="Arial" w:hAnsi="Arial" w:cs="Arial"/>
                <w:i/>
                <w:color w:val="000000"/>
                <w:sz w:val="16"/>
                <w:szCs w:val="16"/>
              </w:rPr>
              <w:t>ń wdrożeniowych lub/i</w:t>
            </w:r>
            <w:r w:rsidRPr="000502F1">
              <w:rPr>
                <w:rFonts w:ascii="Arial" w:hAnsi="Arial" w:cs="Arial"/>
                <w:i/>
                <w:color w:val="000000"/>
                <w:sz w:val="16"/>
                <w:szCs w:val="16"/>
              </w:rPr>
              <w:t xml:space="preserve"> sprzedażowych lub/i wizerunkowych np.: </w:t>
            </w:r>
            <w:r w:rsidR="00636373" w:rsidRPr="000502F1">
              <w:rPr>
                <w:rFonts w:ascii="Arial" w:hAnsi="Arial" w:cs="Arial"/>
                <w:i/>
                <w:color w:val="000000"/>
                <w:sz w:val="16"/>
                <w:szCs w:val="16"/>
              </w:rPr>
              <w:t>Usprawnienie i automatyzacja procesów biznesowych w firmie lub udostępnienie nowoczesnych rozwiązań ICT partnerom lub w</w:t>
            </w:r>
            <w:r w:rsidRPr="000502F1">
              <w:rPr>
                <w:rFonts w:ascii="Arial" w:hAnsi="Arial" w:cs="Arial"/>
                <w:i/>
                <w:color w:val="000000"/>
                <w:sz w:val="16"/>
                <w:szCs w:val="16"/>
              </w:rPr>
              <w:t>zrost świadomości marki lub wzrost długości wizyty w serwisie lub wzrost odsłon serwisu / formatu interaktywnego itp.</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73DE3D58"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072B1222"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61EDF064"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Czynniki sukcesu</w:t>
            </w:r>
          </w:p>
          <w:p w14:paraId="002C1648" w14:textId="6B93F5FD" w:rsidR="008213C3" w:rsidRPr="000502F1" w:rsidRDefault="008213C3" w:rsidP="00B04D0D">
            <w:pPr>
              <w:spacing w:before="120" w:after="120" w:line="240" w:lineRule="auto"/>
              <w:ind w:right="16"/>
              <w:rPr>
                <w:rFonts w:ascii="Arial" w:hAnsi="Arial" w:cs="Arial"/>
                <w:b/>
                <w:i/>
                <w:color w:val="000000"/>
                <w:sz w:val="16"/>
                <w:szCs w:val="16"/>
              </w:rPr>
            </w:pPr>
            <w:r w:rsidRPr="000502F1">
              <w:rPr>
                <w:rFonts w:ascii="Arial" w:hAnsi="Arial" w:cs="Arial"/>
                <w:i/>
                <w:color w:val="000000"/>
                <w:sz w:val="16"/>
                <w:szCs w:val="16"/>
              </w:rPr>
              <w:t>Prosimy o określenie ilościowych / procentowych danych, które będą punktem odniesienia do określenia sukcesu działania np. kontakt z X XXX użytkowników lub wzrost ruchu w serwisie o X%</w:t>
            </w:r>
            <w:r w:rsidR="00542407" w:rsidRPr="000502F1">
              <w:rPr>
                <w:rFonts w:ascii="Arial" w:hAnsi="Arial" w:cs="Arial"/>
                <w:i/>
                <w:color w:val="000000"/>
                <w:sz w:val="16"/>
                <w:szCs w:val="16"/>
              </w:rPr>
              <w:t xml:space="preserve"> lub X pobrań aplikacji mobilnej ze sklepu</w:t>
            </w:r>
            <w:r w:rsidRPr="000502F1">
              <w:rPr>
                <w:rFonts w:ascii="Arial" w:hAnsi="Arial" w:cs="Arial"/>
                <w:i/>
                <w:color w:val="000000"/>
                <w:sz w:val="16"/>
                <w:szCs w:val="16"/>
              </w:rPr>
              <w:t>.</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365F757D"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7990DAB4" w14:textId="77777777" w:rsidTr="00542407">
        <w:trPr>
          <w:trHeight w:val="472"/>
        </w:trPr>
        <w:tc>
          <w:tcPr>
            <w:tcW w:w="2055" w:type="pct"/>
            <w:tcBorders>
              <w:top w:val="single" w:sz="4" w:space="0" w:color="BFBFBF"/>
              <w:left w:val="nil"/>
              <w:bottom w:val="single" w:sz="4" w:space="0" w:color="BFBFBF"/>
              <w:right w:val="single" w:sz="4" w:space="0" w:color="E3E7DE"/>
              <w:tl2br w:val="nil"/>
              <w:tr2bl w:val="nil"/>
            </w:tcBorders>
            <w:shd w:val="clear" w:color="auto" w:fill="auto"/>
            <w:vAlign w:val="center"/>
          </w:tcPr>
          <w:p w14:paraId="1A635C6C"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Budżet projektu</w:t>
            </w:r>
          </w:p>
        </w:tc>
        <w:tc>
          <w:tcPr>
            <w:tcW w:w="2945" w:type="pct"/>
            <w:tcBorders>
              <w:top w:val="single" w:sz="4" w:space="0" w:color="BFBFBF"/>
              <w:left w:val="single" w:sz="4" w:space="0" w:color="E3E7DE"/>
              <w:bottom w:val="single" w:sz="4" w:space="0" w:color="BFBFBF"/>
              <w:right w:val="nil"/>
              <w:tl2br w:val="nil"/>
              <w:tr2bl w:val="nil"/>
            </w:tcBorders>
            <w:shd w:val="clear" w:color="auto" w:fill="auto"/>
            <w:vAlign w:val="center"/>
          </w:tcPr>
          <w:p w14:paraId="70DD6C4E"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6EC29531" w14:textId="77777777" w:rsidTr="00542407">
        <w:trPr>
          <w:trHeight w:val="472"/>
        </w:trPr>
        <w:tc>
          <w:tcPr>
            <w:tcW w:w="5000" w:type="pct"/>
            <w:gridSpan w:val="2"/>
            <w:tcBorders>
              <w:top w:val="single" w:sz="4" w:space="0" w:color="BFBFBF"/>
              <w:left w:val="nil"/>
              <w:bottom w:val="nil"/>
              <w:right w:val="nil"/>
              <w:tl2br w:val="nil"/>
              <w:tr2bl w:val="nil"/>
            </w:tcBorders>
            <w:shd w:val="clear" w:color="auto" w:fill="F2F2F2" w:themeFill="background1" w:themeFillShade="F2"/>
            <w:vAlign w:val="center"/>
          </w:tcPr>
          <w:p w14:paraId="45231AA9" w14:textId="77777777" w:rsidR="008213C3" w:rsidRPr="000502F1" w:rsidRDefault="008213C3" w:rsidP="003B0C0A">
            <w:pPr>
              <w:spacing w:before="120" w:after="120" w:line="240" w:lineRule="auto"/>
              <w:ind w:right="16"/>
              <w:rPr>
                <w:rFonts w:ascii="Arial" w:hAnsi="Arial" w:cs="Arial"/>
                <w:b/>
                <w:bCs/>
                <w:color w:val="C00000"/>
              </w:rPr>
            </w:pPr>
            <w:r w:rsidRPr="008213C3">
              <w:rPr>
                <w:rFonts w:ascii="Roboto Condensed" w:hAnsi="Roboto Condensed"/>
                <w:bCs/>
                <w:color w:val="C00000"/>
              </w:rPr>
              <w:t xml:space="preserve"> </w:t>
            </w:r>
            <w:r w:rsidRPr="00C13CCE">
              <w:rPr>
                <w:rFonts w:ascii="Arial" w:hAnsi="Arial" w:cs="Arial"/>
                <w:b/>
                <w:bCs/>
                <w:color w:val="F26522"/>
              </w:rPr>
              <w:t>Marka/Produkt</w:t>
            </w:r>
          </w:p>
        </w:tc>
      </w:tr>
      <w:tr w:rsidR="008213C3" w:rsidRPr="008213C3" w14:paraId="0898B73E"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39E263CD"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Informacje o produkcie/marce</w:t>
            </w:r>
          </w:p>
          <w:p w14:paraId="3D1B71A3" w14:textId="77777777" w:rsidR="008213C3" w:rsidRPr="000502F1" w:rsidRDefault="008213C3" w:rsidP="00B04D0D">
            <w:pPr>
              <w:spacing w:before="120" w:after="120" w:line="240" w:lineRule="auto"/>
              <w:ind w:right="16"/>
              <w:rPr>
                <w:rFonts w:ascii="Arial" w:hAnsi="Arial" w:cs="Arial"/>
                <w:b/>
                <w:i/>
                <w:color w:val="000000"/>
                <w:sz w:val="16"/>
                <w:szCs w:val="16"/>
              </w:rPr>
            </w:pPr>
            <w:r w:rsidRPr="000502F1">
              <w:rPr>
                <w:rFonts w:ascii="Arial" w:hAnsi="Arial" w:cs="Arial"/>
                <w:i/>
                <w:color w:val="000000"/>
                <w:sz w:val="16"/>
                <w:szCs w:val="16"/>
              </w:rPr>
              <w:t>Prosimy o wprowadzenie do marketingowego świata marki (pozycjonowania); insight; USP, wartości i osobowość; RTB; korzyści racjonalne emocjonalne; claim marki – komunikacja Must Have’ tonality</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60E33C9A"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2C074040"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65BA6A16"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Grupa docelowa</w:t>
            </w:r>
          </w:p>
          <w:p w14:paraId="3B84C069" w14:textId="5E7DC076" w:rsidR="008213C3" w:rsidRPr="000502F1" w:rsidRDefault="008213C3" w:rsidP="00B04D0D">
            <w:pPr>
              <w:spacing w:before="120" w:after="120" w:line="240" w:lineRule="auto"/>
              <w:ind w:right="16"/>
              <w:rPr>
                <w:rFonts w:ascii="Arial" w:hAnsi="Arial" w:cs="Arial"/>
                <w:b/>
                <w:i/>
                <w:color w:val="000000"/>
                <w:sz w:val="16"/>
                <w:szCs w:val="16"/>
              </w:rPr>
            </w:pPr>
            <w:r w:rsidRPr="000502F1">
              <w:rPr>
                <w:rFonts w:ascii="Arial" w:hAnsi="Arial" w:cs="Arial"/>
                <w:i/>
                <w:color w:val="000000"/>
                <w:sz w:val="16"/>
                <w:szCs w:val="16"/>
              </w:rPr>
              <w:t xml:space="preserve">Prosimy o określenie demo/psycho-graficzne grupy docelowej; jeśli jest problem w określeniu grupy – prosimy o </w:t>
            </w:r>
            <w:r w:rsidRPr="000502F1">
              <w:rPr>
                <w:rFonts w:ascii="Arial" w:hAnsi="Arial" w:cs="Arial"/>
                <w:i/>
                <w:color w:val="000000"/>
                <w:sz w:val="16"/>
                <w:szCs w:val="16"/>
              </w:rPr>
              <w:lastRenderedPageBreak/>
              <w:t>zdefiniowanie demograficzno-społecznych wskaźników umożliwiając</w:t>
            </w:r>
            <w:r w:rsidR="00B04D0D">
              <w:rPr>
                <w:rFonts w:ascii="Arial" w:hAnsi="Arial" w:cs="Arial"/>
                <w:i/>
                <w:color w:val="000000"/>
                <w:sz w:val="16"/>
                <w:szCs w:val="16"/>
              </w:rPr>
              <w:t>ych</w:t>
            </w:r>
            <w:r w:rsidRPr="000502F1">
              <w:rPr>
                <w:rFonts w:ascii="Arial" w:hAnsi="Arial" w:cs="Arial"/>
                <w:i/>
                <w:color w:val="000000"/>
                <w:sz w:val="16"/>
                <w:szCs w:val="16"/>
              </w:rPr>
              <w:t xml:space="preserve"> planowanie mediów: wiek, wykształcenie, płeć, dochód, wielkość miejscowości zamieszkania, status społeczno-zawodowy.</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6ED63DA1"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67AFFEFC"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2D38AD58"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Insight</w:t>
            </w:r>
          </w:p>
          <w:p w14:paraId="725ED77E" w14:textId="77777777" w:rsidR="008213C3" w:rsidRPr="000502F1" w:rsidRDefault="008213C3" w:rsidP="00B04D0D">
            <w:pPr>
              <w:spacing w:before="120" w:after="120" w:line="240" w:lineRule="auto"/>
              <w:ind w:right="16"/>
              <w:rPr>
                <w:rFonts w:ascii="Arial" w:hAnsi="Arial" w:cs="Arial"/>
                <w:b/>
                <w:color w:val="000000"/>
                <w:sz w:val="16"/>
                <w:szCs w:val="16"/>
              </w:rPr>
            </w:pPr>
            <w:r w:rsidRPr="000502F1">
              <w:rPr>
                <w:rFonts w:ascii="Arial" w:hAnsi="Arial" w:cs="Arial"/>
                <w:i/>
                <w:color w:val="000000"/>
                <w:sz w:val="16"/>
                <w:szCs w:val="16"/>
              </w:rPr>
              <w:t>Jaki jest insight taktyczny, potrzeba członka grupy docelowej – związany bezpośrednio z działaniem</w:t>
            </w:r>
            <w:r w:rsidRPr="000502F1">
              <w:rPr>
                <w:rFonts w:ascii="Arial" w:hAnsi="Arial" w:cs="Arial"/>
                <w:color w:val="000000"/>
                <w:sz w:val="16"/>
                <w:szCs w:val="16"/>
              </w:rPr>
              <w:t>.</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3B7DE466" w14:textId="77777777" w:rsidR="008213C3" w:rsidRPr="00C76F0F" w:rsidRDefault="008213C3" w:rsidP="00542407">
            <w:pPr>
              <w:spacing w:before="120" w:after="120" w:line="240" w:lineRule="auto"/>
              <w:ind w:left="57" w:right="16"/>
              <w:rPr>
                <w:rFonts w:ascii="Roboto Condensed" w:hAnsi="Roboto Condensed"/>
                <w:b/>
                <w:bCs/>
                <w:color w:val="000000"/>
                <w:sz w:val="18"/>
                <w:szCs w:val="16"/>
              </w:rPr>
            </w:pPr>
          </w:p>
        </w:tc>
      </w:tr>
      <w:tr w:rsidR="008213C3" w:rsidRPr="008213C3" w14:paraId="264DDE82"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65D5F2E5"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 xml:space="preserve">Dotychczasowe działania marki </w:t>
            </w:r>
            <w:r w:rsidR="000502F1">
              <w:rPr>
                <w:rFonts w:ascii="Arial" w:hAnsi="Arial" w:cs="Arial"/>
                <w:color w:val="000000"/>
              </w:rPr>
              <w:br/>
            </w:r>
            <w:r w:rsidRPr="000502F1">
              <w:rPr>
                <w:rFonts w:ascii="Arial" w:hAnsi="Arial" w:cs="Arial"/>
                <w:color w:val="000000"/>
              </w:rPr>
              <w:t>w Internecie</w:t>
            </w:r>
          </w:p>
          <w:p w14:paraId="5BD423DD" w14:textId="77777777" w:rsidR="008213C3" w:rsidRPr="008213C3" w:rsidRDefault="008213C3" w:rsidP="00B04D0D">
            <w:pPr>
              <w:spacing w:before="120" w:after="120" w:line="240" w:lineRule="auto"/>
              <w:ind w:right="16"/>
              <w:rPr>
                <w:rFonts w:ascii="Roboto Condensed" w:hAnsi="Roboto Condensed"/>
                <w:b/>
                <w:bCs/>
                <w:i/>
                <w:color w:val="000000"/>
                <w:sz w:val="16"/>
                <w:szCs w:val="16"/>
              </w:rPr>
            </w:pPr>
            <w:r w:rsidRPr="000502F1">
              <w:rPr>
                <w:rFonts w:ascii="Arial" w:hAnsi="Arial" w:cs="Arial"/>
                <w:i/>
                <w:color w:val="000000"/>
                <w:sz w:val="16"/>
                <w:szCs w:val="16"/>
              </w:rPr>
              <w:t>Prosimy opisać, które z obszarów 360</w:t>
            </w:r>
            <w:r w:rsidR="00B04D0D">
              <w:rPr>
                <w:rFonts w:ascii="Arial" w:hAnsi="Arial" w:cs="Arial"/>
                <w:i/>
                <w:color w:val="000000"/>
                <w:sz w:val="16"/>
                <w:szCs w:val="16"/>
              </w:rPr>
              <w:t xml:space="preserve"> </w:t>
            </w:r>
            <w:r w:rsidRPr="000502F1">
              <w:rPr>
                <w:rFonts w:ascii="Arial" w:hAnsi="Arial" w:cs="Arial"/>
                <w:i/>
                <w:color w:val="000000"/>
                <w:sz w:val="16"/>
                <w:szCs w:val="16"/>
              </w:rPr>
              <w:t xml:space="preserve">interactive są </w:t>
            </w:r>
            <w:r w:rsidR="00FC0FD0">
              <w:rPr>
                <w:rFonts w:ascii="Arial" w:hAnsi="Arial" w:cs="Arial"/>
                <w:i/>
                <w:color w:val="000000"/>
                <w:sz w:val="16"/>
                <w:szCs w:val="16"/>
              </w:rPr>
              <w:t xml:space="preserve">obecnie </w:t>
            </w:r>
            <w:r w:rsidRPr="000502F1">
              <w:rPr>
                <w:rFonts w:ascii="Arial" w:hAnsi="Arial" w:cs="Arial"/>
                <w:i/>
                <w:color w:val="000000"/>
                <w:sz w:val="16"/>
                <w:szCs w:val="16"/>
              </w:rPr>
              <w:t>wykorzystywane: Web marketing, reklama online, e-mail, SEM/SEO,</w:t>
            </w:r>
            <w:r w:rsidR="00FC0FD0">
              <w:rPr>
                <w:rFonts w:ascii="Arial" w:hAnsi="Arial" w:cs="Arial"/>
                <w:i/>
                <w:color w:val="000000"/>
                <w:sz w:val="16"/>
                <w:szCs w:val="16"/>
              </w:rPr>
              <w:t xml:space="preserve"> remarketing,</w:t>
            </w:r>
            <w:r w:rsidRPr="000502F1">
              <w:rPr>
                <w:rFonts w:ascii="Arial" w:hAnsi="Arial" w:cs="Arial"/>
                <w:i/>
                <w:color w:val="000000"/>
                <w:sz w:val="16"/>
                <w:szCs w:val="16"/>
              </w:rPr>
              <w:t xml:space="preserve"> Social Media,</w:t>
            </w:r>
            <w:r w:rsidR="00FC0FD0">
              <w:rPr>
                <w:rFonts w:ascii="Arial" w:hAnsi="Arial" w:cs="Arial"/>
                <w:i/>
                <w:color w:val="000000"/>
                <w:sz w:val="16"/>
                <w:szCs w:val="16"/>
              </w:rPr>
              <w:t>WoMM,</w:t>
            </w:r>
            <w:r w:rsidRPr="000502F1">
              <w:rPr>
                <w:rFonts w:ascii="Arial" w:hAnsi="Arial" w:cs="Arial"/>
                <w:i/>
                <w:color w:val="000000"/>
                <w:sz w:val="16"/>
                <w:szCs w:val="16"/>
              </w:rPr>
              <w:t xml:space="preserve"> Advergaming, buzz, e-PR, Mobile, Affiliate.</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7470CBF8" w14:textId="77777777" w:rsidR="008213C3" w:rsidRPr="00C76F0F" w:rsidRDefault="008213C3" w:rsidP="00542407">
            <w:pPr>
              <w:spacing w:before="120" w:after="120" w:line="240" w:lineRule="auto"/>
              <w:ind w:left="57" w:right="16"/>
              <w:rPr>
                <w:rFonts w:ascii="Roboto Condensed" w:hAnsi="Roboto Condensed"/>
                <w:b/>
                <w:bCs/>
                <w:color w:val="000000"/>
                <w:sz w:val="18"/>
                <w:szCs w:val="16"/>
              </w:rPr>
            </w:pPr>
          </w:p>
        </w:tc>
      </w:tr>
      <w:tr w:rsidR="008213C3" w:rsidRPr="008213C3" w14:paraId="772084E2"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145DECFB" w14:textId="77777777" w:rsidR="008213C3" w:rsidRPr="000502F1" w:rsidRDefault="003338BE" w:rsidP="00B04D0D">
            <w:pPr>
              <w:spacing w:before="120" w:after="120" w:line="240" w:lineRule="auto"/>
              <w:ind w:right="16"/>
              <w:rPr>
                <w:rFonts w:ascii="Arial" w:hAnsi="Arial" w:cs="Arial"/>
                <w:b/>
                <w:color w:val="000000"/>
              </w:rPr>
            </w:pPr>
            <w:r w:rsidRPr="000502F1">
              <w:rPr>
                <w:rFonts w:ascii="Arial" w:hAnsi="Arial" w:cs="Arial"/>
                <w:color w:val="000000"/>
              </w:rPr>
              <w:t>Konkurencja</w:t>
            </w:r>
          </w:p>
          <w:p w14:paraId="72592528" w14:textId="77777777" w:rsidR="008213C3" w:rsidRPr="000502F1" w:rsidRDefault="008213C3" w:rsidP="003338BE">
            <w:pPr>
              <w:spacing w:before="120" w:after="120" w:line="240" w:lineRule="auto"/>
              <w:ind w:right="16"/>
              <w:rPr>
                <w:rFonts w:ascii="Arial" w:hAnsi="Arial" w:cs="Arial"/>
                <w:b/>
                <w:i/>
                <w:color w:val="000000"/>
                <w:sz w:val="16"/>
                <w:szCs w:val="16"/>
              </w:rPr>
            </w:pPr>
            <w:r w:rsidRPr="000502F1">
              <w:rPr>
                <w:rFonts w:ascii="Arial" w:hAnsi="Arial" w:cs="Arial"/>
                <w:i/>
                <w:color w:val="000000"/>
                <w:sz w:val="16"/>
                <w:szCs w:val="16"/>
              </w:rPr>
              <w:t>Prosimy o określenie bezpośredniej konkurencji</w:t>
            </w:r>
            <w:r w:rsidR="000502F1">
              <w:rPr>
                <w:rFonts w:ascii="Arial" w:hAnsi="Arial" w:cs="Arial"/>
                <w:i/>
                <w:color w:val="000000"/>
                <w:sz w:val="16"/>
                <w:szCs w:val="16"/>
              </w:rPr>
              <w:br/>
            </w:r>
            <w:r w:rsidRPr="000502F1">
              <w:rPr>
                <w:rFonts w:ascii="Arial" w:hAnsi="Arial" w:cs="Arial"/>
                <w:i/>
                <w:color w:val="000000"/>
                <w:sz w:val="16"/>
                <w:szCs w:val="16"/>
              </w:rPr>
              <w:t>i ewentu</w:t>
            </w:r>
            <w:r w:rsidR="003338BE" w:rsidRPr="000502F1">
              <w:rPr>
                <w:rFonts w:ascii="Arial" w:hAnsi="Arial" w:cs="Arial"/>
                <w:i/>
                <w:color w:val="000000"/>
                <w:sz w:val="16"/>
                <w:szCs w:val="16"/>
              </w:rPr>
              <w:t xml:space="preserve">alnie o zdefiniowanie przewagi </w:t>
            </w:r>
            <w:r w:rsidRPr="000502F1">
              <w:rPr>
                <w:rFonts w:ascii="Arial" w:hAnsi="Arial" w:cs="Arial"/>
                <w:i/>
                <w:color w:val="000000"/>
                <w:sz w:val="16"/>
                <w:szCs w:val="16"/>
              </w:rPr>
              <w:t>konkuren</w:t>
            </w:r>
            <w:r w:rsidR="003338BE" w:rsidRPr="000502F1">
              <w:rPr>
                <w:rFonts w:ascii="Arial" w:hAnsi="Arial" w:cs="Arial"/>
                <w:i/>
                <w:color w:val="000000"/>
                <w:sz w:val="16"/>
                <w:szCs w:val="16"/>
              </w:rPr>
              <w:t>cyjnej posiadanych rozwiązań.</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60F376C6"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2EBDDEC7" w14:textId="77777777" w:rsidTr="00542407">
        <w:trPr>
          <w:trHeight w:val="472"/>
        </w:trPr>
        <w:tc>
          <w:tcPr>
            <w:tcW w:w="2055" w:type="pct"/>
            <w:tcBorders>
              <w:top w:val="single" w:sz="4" w:space="0" w:color="BFBFBF"/>
              <w:left w:val="nil"/>
              <w:bottom w:val="single" w:sz="4" w:space="0" w:color="BFBFBF"/>
              <w:right w:val="single" w:sz="4" w:space="0" w:color="E3E7DE"/>
              <w:tl2br w:val="nil"/>
              <w:tr2bl w:val="nil"/>
            </w:tcBorders>
            <w:shd w:val="clear" w:color="auto" w:fill="auto"/>
            <w:vAlign w:val="center"/>
          </w:tcPr>
          <w:p w14:paraId="3596D514"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Działania konkurencji</w:t>
            </w:r>
          </w:p>
          <w:p w14:paraId="76792738" w14:textId="77777777" w:rsidR="008213C3" w:rsidRPr="000502F1" w:rsidRDefault="008213C3" w:rsidP="00542407">
            <w:pPr>
              <w:spacing w:before="120" w:after="120" w:line="240" w:lineRule="auto"/>
              <w:ind w:right="16"/>
              <w:rPr>
                <w:rFonts w:ascii="Arial" w:hAnsi="Arial" w:cs="Arial"/>
                <w:b/>
                <w:i/>
                <w:color w:val="000000"/>
                <w:sz w:val="16"/>
                <w:szCs w:val="16"/>
              </w:rPr>
            </w:pPr>
            <w:r w:rsidRPr="000502F1">
              <w:rPr>
                <w:rFonts w:ascii="Arial" w:hAnsi="Arial" w:cs="Arial"/>
                <w:i/>
                <w:color w:val="000000"/>
                <w:sz w:val="16"/>
                <w:szCs w:val="16"/>
              </w:rPr>
              <w:t>Prosimy o przedstawienie działań konkurencji, które uważają Państwo za udane lub nie. Przykładowe www</w:t>
            </w:r>
            <w:r w:rsidR="00542407" w:rsidRPr="000502F1">
              <w:rPr>
                <w:rFonts w:ascii="Arial" w:hAnsi="Arial" w:cs="Arial"/>
                <w:i/>
                <w:color w:val="000000"/>
                <w:sz w:val="16"/>
                <w:szCs w:val="16"/>
              </w:rPr>
              <w:t xml:space="preserve"> lub aplikacje mobilne</w:t>
            </w:r>
            <w:r w:rsidRPr="000502F1">
              <w:rPr>
                <w:rFonts w:ascii="Arial" w:hAnsi="Arial" w:cs="Arial"/>
                <w:i/>
                <w:color w:val="000000"/>
                <w:sz w:val="16"/>
                <w:szCs w:val="16"/>
              </w:rPr>
              <w:t xml:space="preserve">, które podobają się Klientowi w kontekście planowanego </w:t>
            </w:r>
            <w:r w:rsidR="00542407" w:rsidRPr="000502F1">
              <w:rPr>
                <w:rFonts w:ascii="Arial" w:hAnsi="Arial" w:cs="Arial"/>
                <w:i/>
                <w:color w:val="000000"/>
                <w:sz w:val="16"/>
                <w:szCs w:val="16"/>
              </w:rPr>
              <w:t>projektu</w:t>
            </w:r>
            <w:r w:rsidRPr="000502F1">
              <w:rPr>
                <w:rFonts w:ascii="Arial" w:hAnsi="Arial" w:cs="Arial"/>
                <w:i/>
                <w:color w:val="000000"/>
                <w:sz w:val="16"/>
                <w:szCs w:val="16"/>
              </w:rPr>
              <w:t>.</w:t>
            </w:r>
          </w:p>
        </w:tc>
        <w:tc>
          <w:tcPr>
            <w:tcW w:w="2945" w:type="pct"/>
            <w:tcBorders>
              <w:top w:val="single" w:sz="4" w:space="0" w:color="BFBFBF"/>
              <w:left w:val="single" w:sz="4" w:space="0" w:color="E3E7DE"/>
              <w:bottom w:val="single" w:sz="4" w:space="0" w:color="BFBFBF"/>
              <w:right w:val="nil"/>
              <w:tl2br w:val="nil"/>
              <w:tr2bl w:val="nil"/>
            </w:tcBorders>
            <w:shd w:val="clear" w:color="auto" w:fill="auto"/>
            <w:vAlign w:val="center"/>
          </w:tcPr>
          <w:p w14:paraId="20E29013" w14:textId="77777777" w:rsidR="008213C3" w:rsidRPr="00C76F0F" w:rsidRDefault="008213C3" w:rsidP="00542407">
            <w:pPr>
              <w:spacing w:before="120" w:after="120" w:line="240" w:lineRule="auto"/>
              <w:ind w:left="57" w:right="16"/>
              <w:rPr>
                <w:rFonts w:ascii="Roboto Condensed" w:hAnsi="Roboto Condensed"/>
                <w:b/>
                <w:bCs/>
                <w:color w:val="000000"/>
                <w:sz w:val="18"/>
                <w:szCs w:val="18"/>
              </w:rPr>
            </w:pPr>
          </w:p>
        </w:tc>
      </w:tr>
      <w:tr w:rsidR="008213C3" w:rsidRPr="008213C3" w14:paraId="4EC66E89" w14:textId="77777777" w:rsidTr="00542407">
        <w:trPr>
          <w:trHeight w:val="472"/>
        </w:trPr>
        <w:tc>
          <w:tcPr>
            <w:tcW w:w="5000" w:type="pct"/>
            <w:gridSpan w:val="2"/>
            <w:tcBorders>
              <w:top w:val="single" w:sz="4" w:space="0" w:color="BFBFBF"/>
              <w:left w:val="nil"/>
              <w:bottom w:val="nil"/>
              <w:right w:val="nil"/>
              <w:tl2br w:val="nil"/>
              <w:tr2bl w:val="nil"/>
            </w:tcBorders>
            <w:shd w:val="clear" w:color="auto" w:fill="F2F2F2" w:themeFill="background1" w:themeFillShade="F2"/>
            <w:vAlign w:val="center"/>
          </w:tcPr>
          <w:p w14:paraId="451842C6" w14:textId="77777777" w:rsidR="008213C3" w:rsidRPr="00060876" w:rsidRDefault="008213C3" w:rsidP="003B0C0A">
            <w:pPr>
              <w:spacing w:before="120" w:after="120" w:line="240" w:lineRule="auto"/>
              <w:ind w:right="16"/>
              <w:rPr>
                <w:rFonts w:ascii="Arial" w:hAnsi="Arial" w:cs="Arial"/>
                <w:b/>
                <w:bCs/>
                <w:color w:val="C00000"/>
              </w:rPr>
            </w:pPr>
            <w:r w:rsidRPr="008213C3">
              <w:rPr>
                <w:rFonts w:ascii="Roboto Condensed" w:hAnsi="Roboto Condensed"/>
                <w:bCs/>
                <w:color w:val="C00000"/>
              </w:rPr>
              <w:t xml:space="preserve"> </w:t>
            </w:r>
            <w:r w:rsidR="0085201F" w:rsidRPr="00C13CCE">
              <w:rPr>
                <w:rFonts w:ascii="Arial" w:hAnsi="Arial" w:cs="Arial"/>
                <w:b/>
                <w:bCs/>
                <w:color w:val="F26522"/>
              </w:rPr>
              <w:t>Oczekiwania</w:t>
            </w:r>
          </w:p>
        </w:tc>
      </w:tr>
      <w:tr w:rsidR="008213C3" w:rsidRPr="008213C3" w14:paraId="2C6962AA"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2D8B57FC"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Sytuacja wyjściowa/geneza podjęcia decyzji o działaniu</w:t>
            </w:r>
          </w:p>
          <w:p w14:paraId="55BB2CB2" w14:textId="77777777" w:rsidR="008213C3" w:rsidRPr="000502F1" w:rsidRDefault="00EA2B9B" w:rsidP="00EA2B9B">
            <w:pPr>
              <w:spacing w:before="120" w:after="120" w:line="240" w:lineRule="auto"/>
              <w:ind w:right="16"/>
              <w:rPr>
                <w:rFonts w:ascii="Arial" w:hAnsi="Arial" w:cs="Arial"/>
                <w:b/>
                <w:i/>
                <w:color w:val="000000"/>
                <w:sz w:val="16"/>
                <w:szCs w:val="16"/>
              </w:rPr>
            </w:pPr>
            <w:r w:rsidRPr="000502F1">
              <w:rPr>
                <w:rFonts w:ascii="Arial" w:hAnsi="Arial" w:cs="Arial"/>
                <w:i/>
                <w:color w:val="000000"/>
                <w:sz w:val="16"/>
                <w:szCs w:val="16"/>
              </w:rPr>
              <w:t>Prosimy</w:t>
            </w:r>
            <w:r w:rsidR="008213C3" w:rsidRPr="000502F1">
              <w:rPr>
                <w:rFonts w:ascii="Arial" w:hAnsi="Arial" w:cs="Arial"/>
                <w:i/>
                <w:color w:val="000000"/>
                <w:sz w:val="16"/>
                <w:szCs w:val="16"/>
              </w:rPr>
              <w:t xml:space="preserve"> o krótki opis, dlaczego dana aktywność jest podejmowana – sytuacja, która zmusza nas do podjęcia działania, założenia strategii marki, na podstawie czego wyciągnięto wnioski, czy były prowadzone badania</w:t>
            </w:r>
            <w:r w:rsidR="003338BE" w:rsidRPr="000502F1">
              <w:rPr>
                <w:rFonts w:ascii="Arial" w:hAnsi="Arial" w:cs="Arial"/>
                <w:i/>
                <w:color w:val="000000"/>
                <w:sz w:val="16"/>
                <w:szCs w:val="16"/>
              </w:rPr>
              <w:t>,</w:t>
            </w:r>
            <w:r w:rsidR="008213C3" w:rsidRPr="000502F1">
              <w:rPr>
                <w:rFonts w:ascii="Arial" w:hAnsi="Arial" w:cs="Arial"/>
                <w:i/>
                <w:color w:val="000000"/>
                <w:sz w:val="16"/>
                <w:szCs w:val="16"/>
              </w:rPr>
              <w:t xml:space="preserve"> itp.</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08AE93D1" w14:textId="77777777" w:rsidR="008213C3" w:rsidRPr="008213C3" w:rsidRDefault="008213C3" w:rsidP="00542407">
            <w:pPr>
              <w:spacing w:before="120" w:after="120" w:line="240" w:lineRule="auto"/>
              <w:ind w:left="57" w:right="16"/>
              <w:rPr>
                <w:rFonts w:ascii="Roboto Condensed" w:hAnsi="Roboto Condensed"/>
                <w:b/>
                <w:bCs/>
                <w:color w:val="000000"/>
                <w:sz w:val="16"/>
                <w:szCs w:val="16"/>
              </w:rPr>
            </w:pPr>
          </w:p>
        </w:tc>
      </w:tr>
      <w:tr w:rsidR="008213C3" w:rsidRPr="008213C3" w14:paraId="57B5E1F8"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61FACDE7" w14:textId="77777777" w:rsidR="008213C3" w:rsidRPr="000502F1" w:rsidRDefault="008213C3" w:rsidP="00B04D0D">
            <w:pPr>
              <w:spacing w:before="120" w:after="120" w:line="240" w:lineRule="auto"/>
              <w:ind w:right="16"/>
              <w:rPr>
                <w:rFonts w:ascii="Arial" w:hAnsi="Arial" w:cs="Arial"/>
                <w:color w:val="000000"/>
              </w:rPr>
            </w:pPr>
            <w:r w:rsidRPr="000502F1">
              <w:rPr>
                <w:rFonts w:ascii="Arial" w:hAnsi="Arial" w:cs="Arial"/>
                <w:color w:val="000000"/>
              </w:rPr>
              <w:t xml:space="preserve">Rodzaj </w:t>
            </w:r>
            <w:r w:rsidR="003338BE" w:rsidRPr="000502F1">
              <w:rPr>
                <w:rFonts w:ascii="Arial" w:hAnsi="Arial" w:cs="Arial"/>
                <w:color w:val="000000"/>
              </w:rPr>
              <w:t>projektu</w:t>
            </w:r>
          </w:p>
          <w:p w14:paraId="6DB9EEF5" w14:textId="77777777" w:rsidR="008213C3" w:rsidRPr="000502F1" w:rsidRDefault="008213C3" w:rsidP="003338BE">
            <w:pPr>
              <w:spacing w:before="120" w:after="120" w:line="240" w:lineRule="auto"/>
              <w:ind w:right="16"/>
              <w:rPr>
                <w:rFonts w:ascii="Arial" w:hAnsi="Arial" w:cs="Arial"/>
                <w:i/>
                <w:color w:val="000000"/>
                <w:sz w:val="16"/>
                <w:szCs w:val="16"/>
              </w:rPr>
            </w:pPr>
            <w:r w:rsidRPr="000502F1">
              <w:rPr>
                <w:rFonts w:ascii="Arial" w:hAnsi="Arial" w:cs="Arial"/>
                <w:i/>
                <w:color w:val="000000"/>
                <w:sz w:val="16"/>
                <w:szCs w:val="16"/>
              </w:rPr>
              <w:t>Czy jest to</w:t>
            </w:r>
            <w:r w:rsidR="003338BE" w:rsidRPr="000502F1">
              <w:rPr>
                <w:rFonts w:ascii="Arial" w:hAnsi="Arial" w:cs="Arial"/>
                <w:i/>
                <w:color w:val="000000"/>
                <w:sz w:val="16"/>
                <w:szCs w:val="16"/>
              </w:rPr>
              <w:t xml:space="preserve"> oprogramowanie dedykowane, aplikacja mobilna, serwis www, sklep internetowy, system ERP/CRM/MES, itp.</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11111741" w14:textId="77777777" w:rsidR="008213C3" w:rsidRPr="00C76F0F" w:rsidRDefault="008213C3" w:rsidP="00542407">
            <w:pPr>
              <w:spacing w:before="120" w:after="120" w:line="240" w:lineRule="auto"/>
              <w:ind w:left="57" w:right="16"/>
              <w:rPr>
                <w:rFonts w:ascii="Roboto Condensed" w:hAnsi="Roboto Condensed"/>
                <w:b/>
                <w:bCs/>
                <w:color w:val="000000"/>
                <w:sz w:val="18"/>
                <w:szCs w:val="16"/>
              </w:rPr>
            </w:pPr>
          </w:p>
        </w:tc>
      </w:tr>
      <w:tr w:rsidR="008213C3" w:rsidRPr="008213C3" w14:paraId="26B5B62B"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77AABA43"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 xml:space="preserve">Główna myśl/idea </w:t>
            </w:r>
            <w:r w:rsidR="003338BE" w:rsidRPr="000502F1">
              <w:rPr>
                <w:rFonts w:ascii="Arial" w:hAnsi="Arial" w:cs="Arial"/>
                <w:color w:val="000000"/>
              </w:rPr>
              <w:t>projektu</w:t>
            </w:r>
          </w:p>
          <w:p w14:paraId="6BB88E01" w14:textId="77777777" w:rsidR="008213C3" w:rsidRPr="000502F1" w:rsidRDefault="008213C3" w:rsidP="00B04D0D">
            <w:pPr>
              <w:spacing w:before="120" w:after="120" w:line="240" w:lineRule="auto"/>
              <w:ind w:right="16"/>
              <w:rPr>
                <w:rFonts w:ascii="Arial" w:hAnsi="Arial" w:cs="Arial"/>
                <w:i/>
                <w:color w:val="000000"/>
                <w:sz w:val="16"/>
                <w:szCs w:val="16"/>
              </w:rPr>
            </w:pPr>
            <w:r w:rsidRPr="000502F1">
              <w:rPr>
                <w:rFonts w:ascii="Arial" w:hAnsi="Arial" w:cs="Arial"/>
                <w:i/>
                <w:color w:val="000000"/>
                <w:sz w:val="16"/>
                <w:szCs w:val="16"/>
              </w:rPr>
              <w:t>Przesłanie, które ma dominować w przekazie (single minded proposition).</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222CAB56" w14:textId="77777777" w:rsidR="008213C3" w:rsidRPr="00C76F0F" w:rsidRDefault="008213C3" w:rsidP="00542407">
            <w:pPr>
              <w:spacing w:before="120" w:after="120" w:line="240" w:lineRule="auto"/>
              <w:ind w:left="57" w:right="16"/>
              <w:rPr>
                <w:rFonts w:ascii="Roboto Condensed" w:hAnsi="Roboto Condensed"/>
                <w:b/>
                <w:bCs/>
                <w:color w:val="000000"/>
                <w:sz w:val="18"/>
                <w:szCs w:val="16"/>
              </w:rPr>
            </w:pPr>
          </w:p>
        </w:tc>
      </w:tr>
      <w:tr w:rsidR="008213C3" w:rsidRPr="008213C3" w14:paraId="518FBE21"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241A64BE" w14:textId="77777777" w:rsidR="008213C3" w:rsidRPr="000502F1" w:rsidRDefault="008213C3" w:rsidP="00B04D0D">
            <w:pPr>
              <w:spacing w:before="120" w:after="120" w:line="240" w:lineRule="auto"/>
              <w:ind w:right="16"/>
              <w:rPr>
                <w:rFonts w:ascii="Arial" w:hAnsi="Arial" w:cs="Arial"/>
                <w:b/>
                <w:color w:val="000000"/>
              </w:rPr>
            </w:pPr>
            <w:r w:rsidRPr="000502F1">
              <w:rPr>
                <w:rFonts w:ascii="Arial" w:hAnsi="Arial" w:cs="Arial"/>
                <w:color w:val="000000"/>
              </w:rPr>
              <w:t xml:space="preserve">Estetyka </w:t>
            </w:r>
          </w:p>
          <w:p w14:paraId="23978DB0" w14:textId="77777777" w:rsidR="008213C3" w:rsidRPr="000502F1" w:rsidRDefault="008213C3" w:rsidP="003338BE">
            <w:pPr>
              <w:spacing w:before="120" w:after="120" w:line="240" w:lineRule="auto"/>
              <w:ind w:right="16"/>
              <w:rPr>
                <w:rFonts w:ascii="Arial" w:hAnsi="Arial" w:cs="Arial"/>
                <w:i/>
                <w:color w:val="000000"/>
                <w:sz w:val="16"/>
                <w:szCs w:val="16"/>
              </w:rPr>
            </w:pPr>
            <w:r w:rsidRPr="000502F1">
              <w:rPr>
                <w:rFonts w:ascii="Arial" w:hAnsi="Arial" w:cs="Arial"/>
                <w:i/>
                <w:color w:val="000000"/>
                <w:sz w:val="16"/>
                <w:szCs w:val="16"/>
              </w:rPr>
              <w:t xml:space="preserve">Jaka powinna być kolorystyka </w:t>
            </w:r>
            <w:r w:rsidR="003338BE" w:rsidRPr="000502F1">
              <w:rPr>
                <w:rFonts w:ascii="Arial" w:hAnsi="Arial" w:cs="Arial"/>
                <w:i/>
                <w:color w:val="000000"/>
                <w:sz w:val="16"/>
                <w:szCs w:val="16"/>
              </w:rPr>
              <w:t>interfejsu użytkownika</w:t>
            </w:r>
            <w:r w:rsidRPr="000502F1">
              <w:rPr>
                <w:rFonts w:ascii="Arial" w:hAnsi="Arial" w:cs="Arial"/>
                <w:i/>
                <w:color w:val="000000"/>
                <w:sz w:val="16"/>
                <w:szCs w:val="16"/>
              </w:rPr>
              <w:t>, informacja na temat C</w:t>
            </w:r>
            <w:r w:rsidR="003338BE" w:rsidRPr="000502F1">
              <w:rPr>
                <w:rFonts w:ascii="Arial" w:hAnsi="Arial" w:cs="Arial"/>
                <w:i/>
                <w:color w:val="000000"/>
                <w:sz w:val="16"/>
                <w:szCs w:val="16"/>
              </w:rPr>
              <w:t>I (Corporate Identity)</w:t>
            </w:r>
            <w:r w:rsidRPr="000502F1">
              <w:rPr>
                <w:rFonts w:ascii="Arial" w:hAnsi="Arial" w:cs="Arial"/>
                <w:i/>
                <w:color w:val="000000"/>
                <w:sz w:val="16"/>
                <w:szCs w:val="16"/>
              </w:rPr>
              <w:t xml:space="preserve">, </w:t>
            </w:r>
            <w:r w:rsidR="003338BE" w:rsidRPr="000502F1">
              <w:rPr>
                <w:rFonts w:ascii="Arial" w:hAnsi="Arial" w:cs="Arial"/>
                <w:i/>
                <w:color w:val="000000"/>
                <w:sz w:val="16"/>
                <w:szCs w:val="16"/>
              </w:rPr>
              <w:t>itp.</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0823696A" w14:textId="77777777" w:rsidR="008213C3" w:rsidRPr="00C76F0F" w:rsidRDefault="008213C3" w:rsidP="00542407">
            <w:pPr>
              <w:spacing w:before="120" w:after="120" w:line="240" w:lineRule="auto"/>
              <w:ind w:left="57" w:right="16"/>
              <w:rPr>
                <w:rFonts w:ascii="Roboto Condensed" w:hAnsi="Roboto Condensed"/>
                <w:b/>
                <w:bCs/>
                <w:color w:val="000000"/>
                <w:sz w:val="18"/>
                <w:szCs w:val="16"/>
              </w:rPr>
            </w:pPr>
          </w:p>
        </w:tc>
      </w:tr>
      <w:tr w:rsidR="00CA0BEA" w:rsidRPr="008213C3" w14:paraId="1ECAAFEF"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127DE1CA" w14:textId="77777777" w:rsidR="00CA0BEA" w:rsidRPr="00E17235" w:rsidRDefault="00CA0BEA" w:rsidP="00B04D0D">
            <w:pPr>
              <w:spacing w:before="120" w:after="120" w:line="240" w:lineRule="auto"/>
              <w:ind w:right="16"/>
              <w:rPr>
                <w:rFonts w:ascii="Roboto Condensed" w:hAnsi="Roboto Condensed"/>
                <w:color w:val="000000" w:themeColor="text1"/>
              </w:rPr>
            </w:pPr>
            <w:r>
              <w:rPr>
                <w:rFonts w:ascii="Roboto Condensed" w:hAnsi="Roboto Condensed"/>
                <w:color w:val="000000" w:themeColor="text1"/>
              </w:rPr>
              <w:t>Identyfikacja wizualna</w:t>
            </w:r>
          </w:p>
          <w:p w14:paraId="024BC825" w14:textId="77777777" w:rsidR="00CA0BEA" w:rsidRPr="000502F1" w:rsidRDefault="00CA0BEA" w:rsidP="00B14D32">
            <w:pPr>
              <w:spacing w:before="120" w:after="120" w:line="240" w:lineRule="auto"/>
              <w:ind w:right="16"/>
              <w:rPr>
                <w:rFonts w:ascii="Arial" w:hAnsi="Arial" w:cs="Arial"/>
                <w:i/>
                <w:color w:val="000000" w:themeColor="text1"/>
                <w:sz w:val="16"/>
                <w:szCs w:val="16"/>
              </w:rPr>
            </w:pPr>
            <w:r w:rsidRPr="000502F1">
              <w:rPr>
                <w:rFonts w:ascii="Arial" w:hAnsi="Arial" w:cs="Arial"/>
                <w:i/>
                <w:color w:val="000000" w:themeColor="text1"/>
                <w:sz w:val="16"/>
                <w:szCs w:val="16"/>
              </w:rPr>
              <w:t>Czy projekt posiada identyfikację wizualną? Czy projekt będzie wymagał stworzenia identyfikacji wizualnej? Jakie elementy powinna zawierać</w:t>
            </w:r>
            <w:r w:rsidR="00B14D32" w:rsidRPr="000502F1">
              <w:rPr>
                <w:rFonts w:ascii="Arial" w:hAnsi="Arial" w:cs="Arial"/>
                <w:i/>
                <w:color w:val="000000" w:themeColor="text1"/>
                <w:sz w:val="16"/>
                <w:szCs w:val="16"/>
              </w:rPr>
              <w:t xml:space="preserve"> księga znaku</w:t>
            </w:r>
            <w:r w:rsidRPr="000502F1">
              <w:rPr>
                <w:rFonts w:ascii="Arial" w:hAnsi="Arial" w:cs="Arial"/>
                <w:i/>
                <w:color w:val="000000" w:themeColor="text1"/>
                <w:sz w:val="16"/>
                <w:szCs w:val="16"/>
              </w:rPr>
              <w:t xml:space="preserve">, np. projekt logotypu, </w:t>
            </w:r>
            <w:r w:rsidR="00B14D32" w:rsidRPr="000502F1">
              <w:rPr>
                <w:rFonts w:ascii="Arial" w:hAnsi="Arial" w:cs="Arial"/>
                <w:i/>
                <w:color w:val="000000" w:themeColor="text1"/>
                <w:sz w:val="16"/>
                <w:szCs w:val="16"/>
              </w:rPr>
              <w:t>kolorystyka, krój pisma, oraz jakie nośniki wizerunku marki powinny zostać zaprojektowane, np.</w:t>
            </w:r>
            <w:r w:rsidR="00B14D32" w:rsidRPr="000502F1">
              <w:rPr>
                <w:rFonts w:ascii="Arial" w:hAnsi="Arial" w:cs="Arial"/>
              </w:rPr>
              <w:t xml:space="preserve"> </w:t>
            </w:r>
            <w:r w:rsidR="00B14D32" w:rsidRPr="000502F1">
              <w:rPr>
                <w:rFonts w:ascii="Arial" w:hAnsi="Arial" w:cs="Arial"/>
                <w:i/>
                <w:color w:val="000000" w:themeColor="text1"/>
                <w:sz w:val="16"/>
                <w:szCs w:val="16"/>
              </w:rPr>
              <w:lastRenderedPageBreak/>
              <w:t xml:space="preserve">wizytówki, papier listowy, koperty, teczka ofertowa, reklamy, opakowania na produkt, itp.?  </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3049EB0A" w14:textId="77777777" w:rsidR="00CA0BEA" w:rsidRPr="00C76F0F" w:rsidRDefault="00CA0BEA" w:rsidP="00B04D0D">
            <w:pPr>
              <w:spacing w:before="120" w:after="120" w:line="240" w:lineRule="auto"/>
              <w:ind w:left="57" w:right="16"/>
              <w:rPr>
                <w:rFonts w:ascii="Roboto Condensed" w:hAnsi="Roboto Condensed"/>
                <w:b/>
                <w:bCs/>
                <w:color w:val="000000" w:themeColor="text1"/>
                <w:sz w:val="18"/>
                <w:szCs w:val="16"/>
              </w:rPr>
            </w:pPr>
          </w:p>
        </w:tc>
      </w:tr>
      <w:tr w:rsidR="00CA0BEA" w:rsidRPr="008213C3" w14:paraId="7891DEAA"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60CC3160" w14:textId="77777777" w:rsidR="00CA0BEA" w:rsidRPr="000502F1" w:rsidRDefault="00CA0BEA" w:rsidP="00B04D0D">
            <w:pPr>
              <w:spacing w:before="120" w:after="120" w:line="240" w:lineRule="auto"/>
              <w:ind w:right="16"/>
              <w:rPr>
                <w:rFonts w:ascii="Arial" w:hAnsi="Arial" w:cs="Arial"/>
                <w:b/>
                <w:color w:val="000000"/>
              </w:rPr>
            </w:pPr>
            <w:r w:rsidRPr="000502F1">
              <w:rPr>
                <w:rFonts w:ascii="Arial" w:hAnsi="Arial" w:cs="Arial"/>
                <w:color w:val="000000"/>
              </w:rPr>
              <w:t>Reakcja grupy docelowej</w:t>
            </w:r>
          </w:p>
          <w:p w14:paraId="148F09A4" w14:textId="77777777" w:rsidR="00CA0BEA" w:rsidRPr="000502F1" w:rsidRDefault="00CA0BEA" w:rsidP="006B6C53">
            <w:pPr>
              <w:spacing w:before="120" w:after="120" w:line="240" w:lineRule="auto"/>
              <w:ind w:right="16"/>
              <w:rPr>
                <w:rFonts w:ascii="Arial" w:hAnsi="Arial" w:cs="Arial"/>
                <w:b/>
                <w:color w:val="000000"/>
              </w:rPr>
            </w:pPr>
            <w:r w:rsidRPr="000502F1">
              <w:rPr>
                <w:rFonts w:ascii="Arial" w:hAnsi="Arial" w:cs="Arial"/>
                <w:i/>
                <w:color w:val="000000"/>
                <w:sz w:val="16"/>
                <w:szCs w:val="16"/>
              </w:rPr>
              <w:t>Oczekiwana reakcja grupy docelowej na projekt,  np.: 10-ciominutowa wizyta w serwisie, albo przekazanie informacji o promocji znajomemu itp.</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4E71A348" w14:textId="77777777" w:rsidR="00CA0BEA" w:rsidRPr="00C76F0F" w:rsidRDefault="00CA0BEA" w:rsidP="00B04D0D">
            <w:pPr>
              <w:spacing w:before="120" w:after="120" w:line="240" w:lineRule="auto"/>
              <w:ind w:left="57" w:right="16"/>
              <w:rPr>
                <w:rFonts w:ascii="Roboto Condensed" w:hAnsi="Roboto Condensed"/>
                <w:b/>
                <w:bCs/>
                <w:color w:val="000000"/>
                <w:sz w:val="18"/>
                <w:szCs w:val="16"/>
              </w:rPr>
            </w:pPr>
          </w:p>
        </w:tc>
      </w:tr>
      <w:tr w:rsidR="00CA0BEA" w:rsidRPr="008213C3" w14:paraId="38F454DB"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0F1813FA" w14:textId="77777777" w:rsidR="00CA0BEA" w:rsidRPr="000502F1" w:rsidRDefault="00CA0BEA" w:rsidP="00B04D0D">
            <w:pPr>
              <w:spacing w:before="120" w:after="120" w:line="240" w:lineRule="auto"/>
              <w:ind w:right="16"/>
              <w:rPr>
                <w:rFonts w:ascii="Arial" w:hAnsi="Arial" w:cs="Arial"/>
                <w:b/>
                <w:color w:val="000000"/>
              </w:rPr>
            </w:pPr>
            <w:r w:rsidRPr="000502F1">
              <w:rPr>
                <w:rFonts w:ascii="Arial" w:hAnsi="Arial" w:cs="Arial"/>
                <w:color w:val="000000"/>
              </w:rPr>
              <w:t>Obszary komunikacji 360</w:t>
            </w:r>
            <w:r w:rsidR="0042463C">
              <w:rPr>
                <w:rFonts w:ascii="Arial" w:hAnsi="Arial" w:cs="Arial"/>
                <w:color w:val="000000"/>
              </w:rPr>
              <w:t xml:space="preserve"> </w:t>
            </w:r>
            <w:r w:rsidRPr="000502F1">
              <w:rPr>
                <w:rFonts w:ascii="Arial" w:hAnsi="Arial" w:cs="Arial"/>
                <w:color w:val="000000"/>
              </w:rPr>
              <w:t xml:space="preserve">interactive </w:t>
            </w:r>
          </w:p>
          <w:p w14:paraId="29C306CF" w14:textId="77777777" w:rsidR="00CA0BEA" w:rsidRPr="000502F1" w:rsidRDefault="00CA0BEA" w:rsidP="00B04D0D">
            <w:pPr>
              <w:spacing w:before="120" w:after="120" w:line="240" w:lineRule="auto"/>
              <w:ind w:right="16"/>
              <w:rPr>
                <w:rFonts w:ascii="Arial" w:hAnsi="Arial" w:cs="Arial"/>
                <w:color w:val="000000"/>
              </w:rPr>
            </w:pPr>
            <w:r w:rsidRPr="000502F1">
              <w:rPr>
                <w:rFonts w:ascii="Arial" w:hAnsi="Arial" w:cs="Arial"/>
                <w:i/>
                <w:color w:val="000000"/>
                <w:sz w:val="16"/>
                <w:szCs w:val="16"/>
              </w:rPr>
              <w:t>Rekomendacje co do wykorzystania kanałów/technik online (np. newsletter, seo, i elementy advergamingowe).</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39E8F463" w14:textId="77777777" w:rsidR="00CA0BEA" w:rsidRPr="008213C3" w:rsidRDefault="00CA0BEA" w:rsidP="00B04D0D">
            <w:pPr>
              <w:spacing w:before="120" w:after="120" w:line="240" w:lineRule="auto"/>
              <w:ind w:left="57" w:right="16"/>
              <w:rPr>
                <w:rFonts w:ascii="Roboto Condensed" w:hAnsi="Roboto Condensed"/>
                <w:b/>
                <w:bCs/>
                <w:color w:val="000000"/>
                <w:sz w:val="16"/>
                <w:szCs w:val="16"/>
              </w:rPr>
            </w:pPr>
          </w:p>
        </w:tc>
      </w:tr>
      <w:tr w:rsidR="00CA0BEA" w:rsidRPr="00FF2B24" w14:paraId="04153A17" w14:textId="77777777" w:rsidTr="00B04D0D">
        <w:trPr>
          <w:trHeight w:val="472"/>
        </w:trPr>
        <w:tc>
          <w:tcPr>
            <w:tcW w:w="5000" w:type="pct"/>
            <w:gridSpan w:val="2"/>
            <w:tcBorders>
              <w:top w:val="single" w:sz="4" w:space="0" w:color="BFBFBF"/>
              <w:left w:val="nil"/>
              <w:bottom w:val="nil"/>
              <w:right w:val="nil"/>
              <w:tl2br w:val="nil"/>
              <w:tr2bl w:val="nil"/>
            </w:tcBorders>
            <w:shd w:val="clear" w:color="auto" w:fill="F2F2F2" w:themeFill="background1" w:themeFillShade="F2"/>
            <w:vAlign w:val="center"/>
          </w:tcPr>
          <w:p w14:paraId="106815B3" w14:textId="77777777" w:rsidR="00CA0BEA" w:rsidRPr="000502F1" w:rsidRDefault="00CA0BEA" w:rsidP="003B0C0A">
            <w:pPr>
              <w:spacing w:before="120" w:after="120" w:line="240" w:lineRule="auto"/>
              <w:ind w:right="16"/>
              <w:rPr>
                <w:rFonts w:ascii="Arial" w:hAnsi="Arial" w:cs="Arial"/>
                <w:b/>
                <w:bCs/>
                <w:color w:val="C00000"/>
              </w:rPr>
            </w:pPr>
            <w:r w:rsidRPr="000502F1">
              <w:rPr>
                <w:rFonts w:ascii="Arial" w:hAnsi="Arial" w:cs="Arial"/>
                <w:bCs/>
                <w:color w:val="C00000"/>
              </w:rPr>
              <w:t xml:space="preserve"> </w:t>
            </w:r>
            <w:r w:rsidRPr="00C13CCE">
              <w:rPr>
                <w:rFonts w:ascii="Arial" w:hAnsi="Arial" w:cs="Arial"/>
                <w:b/>
                <w:bCs/>
                <w:color w:val="F26522"/>
              </w:rPr>
              <w:t>Wymagania</w:t>
            </w:r>
          </w:p>
        </w:tc>
      </w:tr>
      <w:tr w:rsidR="00CA0BEA" w:rsidRPr="008213C3" w14:paraId="2CEF1987"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3D623176" w14:textId="77777777" w:rsidR="00CA0BEA" w:rsidRPr="000502F1" w:rsidRDefault="00CA0BEA" w:rsidP="00B04D0D">
            <w:pPr>
              <w:spacing w:before="120" w:after="120" w:line="240" w:lineRule="auto"/>
              <w:ind w:right="16"/>
              <w:rPr>
                <w:rFonts w:ascii="Arial" w:hAnsi="Arial" w:cs="Arial"/>
                <w:color w:val="000000" w:themeColor="text1"/>
              </w:rPr>
            </w:pPr>
            <w:r w:rsidRPr="000502F1">
              <w:rPr>
                <w:rFonts w:ascii="Arial" w:hAnsi="Arial" w:cs="Arial"/>
                <w:color w:val="000000" w:themeColor="text1"/>
              </w:rPr>
              <w:t>Projekt informatyczny</w:t>
            </w:r>
          </w:p>
          <w:p w14:paraId="7B10630A" w14:textId="77777777" w:rsidR="00CA0BEA" w:rsidRPr="000502F1" w:rsidRDefault="00CA0BEA" w:rsidP="00E17235">
            <w:pPr>
              <w:spacing w:before="120" w:after="120" w:line="240" w:lineRule="auto"/>
              <w:ind w:right="16"/>
              <w:rPr>
                <w:rFonts w:ascii="Arial" w:hAnsi="Arial" w:cs="Arial"/>
                <w:i/>
                <w:color w:val="000000" w:themeColor="text1"/>
                <w:sz w:val="16"/>
                <w:szCs w:val="16"/>
              </w:rPr>
            </w:pPr>
            <w:r w:rsidRPr="000502F1">
              <w:rPr>
                <w:rFonts w:ascii="Arial" w:hAnsi="Arial" w:cs="Arial"/>
                <w:i/>
                <w:color w:val="000000" w:themeColor="text1"/>
                <w:sz w:val="16"/>
                <w:szCs w:val="16"/>
              </w:rPr>
              <w:t xml:space="preserve">Czy istnieje wstępny lub kompleksowy  projekt systemu? Jakie elementy zostały w nim uwzględnione? Przykładowo: analiza wymagań funkcjonalnych, analiza wymagań niefunkcjonalnych, analiza wymagań technicznych, projekt interakcji, projekt graficzny, makiety interfejsu użytkownika,  architektura informacji, analiza biznesowa, analiza ryzyka projektowego, scenariusze przypadków użycia, diagramy UML , architektura systemu, technologia implementacji, itp. </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3EB47B68" w14:textId="77777777" w:rsidR="00CA0BEA" w:rsidRPr="00C76F0F" w:rsidRDefault="00CA0BEA" w:rsidP="00C76F0F">
            <w:pPr>
              <w:spacing w:before="120" w:after="120" w:line="240" w:lineRule="auto"/>
              <w:ind w:left="57" w:right="16"/>
              <w:rPr>
                <w:rFonts w:ascii="Roboto Condensed" w:hAnsi="Roboto Condensed"/>
                <w:b/>
                <w:bCs/>
                <w:color w:val="000000" w:themeColor="text1"/>
                <w:sz w:val="18"/>
                <w:szCs w:val="18"/>
              </w:rPr>
            </w:pPr>
          </w:p>
        </w:tc>
      </w:tr>
      <w:tr w:rsidR="00CA0BEA" w:rsidRPr="008213C3" w14:paraId="4D87F249"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6BB3143A" w14:textId="77777777" w:rsidR="00CA0BEA" w:rsidRPr="000502F1" w:rsidRDefault="00CA0BEA" w:rsidP="0095652F">
            <w:pPr>
              <w:spacing w:before="120" w:after="120" w:line="240" w:lineRule="auto"/>
              <w:ind w:right="16"/>
              <w:rPr>
                <w:rFonts w:ascii="Arial" w:hAnsi="Arial" w:cs="Arial"/>
                <w:color w:val="000000" w:themeColor="text1"/>
              </w:rPr>
            </w:pPr>
            <w:r w:rsidRPr="000502F1">
              <w:rPr>
                <w:rFonts w:ascii="Arial" w:hAnsi="Arial" w:cs="Arial"/>
                <w:color w:val="000000" w:themeColor="text1"/>
              </w:rPr>
              <w:t>Projekt interakcji</w:t>
            </w:r>
          </w:p>
          <w:p w14:paraId="501BDA26" w14:textId="77777777" w:rsidR="00CA0BEA" w:rsidRPr="000502F1" w:rsidRDefault="00CA0BEA" w:rsidP="0095652F">
            <w:pPr>
              <w:spacing w:before="120" w:after="120" w:line="240" w:lineRule="auto"/>
              <w:ind w:right="16"/>
              <w:rPr>
                <w:rFonts w:ascii="Arial" w:hAnsi="Arial" w:cs="Arial"/>
                <w:color w:val="000000" w:themeColor="text1"/>
              </w:rPr>
            </w:pPr>
            <w:r w:rsidRPr="000502F1">
              <w:rPr>
                <w:rFonts w:ascii="Arial" w:hAnsi="Arial" w:cs="Arial"/>
                <w:i/>
                <w:color w:val="000000" w:themeColor="text1"/>
                <w:sz w:val="16"/>
                <w:szCs w:val="16"/>
              </w:rPr>
              <w:t>Informacje na temat projektu interakcji, projektu graficznego, makiet interfejsu użytkownika.</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578CBEFE" w14:textId="77777777" w:rsidR="00CA0BEA" w:rsidRPr="00C76F0F" w:rsidRDefault="00CA0BEA" w:rsidP="00542407">
            <w:pPr>
              <w:spacing w:before="120" w:after="120" w:line="240" w:lineRule="auto"/>
              <w:ind w:left="57" w:right="16"/>
              <w:rPr>
                <w:rFonts w:ascii="Roboto Condensed" w:hAnsi="Roboto Condensed"/>
                <w:b/>
                <w:bCs/>
                <w:color w:val="000000" w:themeColor="text1"/>
                <w:sz w:val="18"/>
                <w:szCs w:val="18"/>
              </w:rPr>
            </w:pPr>
          </w:p>
        </w:tc>
      </w:tr>
      <w:tr w:rsidR="00CA0BEA" w:rsidRPr="008213C3" w14:paraId="284926D1"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7366B674" w14:textId="77777777" w:rsidR="00CA0BEA" w:rsidRPr="000502F1" w:rsidRDefault="00CA0BEA" w:rsidP="0095652F">
            <w:pPr>
              <w:spacing w:before="120" w:after="120" w:line="240" w:lineRule="auto"/>
              <w:ind w:right="16"/>
              <w:rPr>
                <w:rFonts w:ascii="Arial" w:hAnsi="Arial" w:cs="Arial"/>
                <w:color w:val="000000" w:themeColor="text1"/>
              </w:rPr>
            </w:pPr>
            <w:r w:rsidRPr="000502F1">
              <w:rPr>
                <w:rFonts w:ascii="Arial" w:hAnsi="Arial" w:cs="Arial"/>
                <w:color w:val="000000" w:themeColor="text1"/>
              </w:rPr>
              <w:t>Wymagania niefunkcjonalne</w:t>
            </w:r>
          </w:p>
          <w:p w14:paraId="46727B79" w14:textId="77777777" w:rsidR="00CA0BEA" w:rsidRPr="000502F1" w:rsidRDefault="00CA0BEA" w:rsidP="0095652F">
            <w:pPr>
              <w:spacing w:before="120" w:after="120" w:line="240" w:lineRule="auto"/>
              <w:ind w:right="16"/>
              <w:rPr>
                <w:rFonts w:ascii="Arial" w:hAnsi="Arial" w:cs="Arial"/>
                <w:color w:val="000000" w:themeColor="text1"/>
              </w:rPr>
            </w:pPr>
            <w:r w:rsidRPr="000502F1">
              <w:rPr>
                <w:rFonts w:ascii="Arial" w:hAnsi="Arial" w:cs="Arial"/>
                <w:i/>
                <w:color w:val="000000" w:themeColor="text1"/>
                <w:sz w:val="16"/>
                <w:szCs w:val="16"/>
              </w:rPr>
              <w:t>Informacje na temat wymagań niefunkcjonalnych, czyli subiektywnych odczuć i potrzeb, np. szybkość działania, ergonomia pracy, intuicyjny inte</w:t>
            </w:r>
            <w:r w:rsidR="00C76F0F" w:rsidRPr="000502F1">
              <w:rPr>
                <w:rFonts w:ascii="Arial" w:hAnsi="Arial" w:cs="Arial"/>
                <w:i/>
                <w:color w:val="000000" w:themeColor="text1"/>
                <w:sz w:val="16"/>
                <w:szCs w:val="16"/>
              </w:rPr>
              <w:t>r</w:t>
            </w:r>
            <w:r w:rsidRPr="000502F1">
              <w:rPr>
                <w:rFonts w:ascii="Arial" w:hAnsi="Arial" w:cs="Arial"/>
                <w:i/>
                <w:color w:val="000000" w:themeColor="text1"/>
                <w:sz w:val="16"/>
                <w:szCs w:val="16"/>
              </w:rPr>
              <w:t xml:space="preserve">fejs użytkownika, itp. </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30F7AA33" w14:textId="77777777" w:rsidR="00CA0BEA" w:rsidRPr="00C76F0F" w:rsidRDefault="00CA0BEA" w:rsidP="00542407">
            <w:pPr>
              <w:spacing w:before="120" w:after="120" w:line="240" w:lineRule="auto"/>
              <w:ind w:left="57" w:right="16"/>
              <w:rPr>
                <w:rFonts w:ascii="Roboto Condensed" w:hAnsi="Roboto Condensed"/>
                <w:b/>
                <w:bCs/>
                <w:color w:val="000000" w:themeColor="text1"/>
                <w:sz w:val="18"/>
                <w:szCs w:val="18"/>
              </w:rPr>
            </w:pPr>
          </w:p>
        </w:tc>
      </w:tr>
      <w:tr w:rsidR="00CA0BEA" w:rsidRPr="008213C3" w14:paraId="3388CC9D"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1962F3EC" w14:textId="77777777" w:rsidR="00CA0BEA" w:rsidRPr="000502F1" w:rsidRDefault="00CA0BEA" w:rsidP="0095652F">
            <w:pPr>
              <w:spacing w:before="120" w:after="120" w:line="240" w:lineRule="auto"/>
              <w:ind w:right="16"/>
              <w:rPr>
                <w:rFonts w:ascii="Arial" w:hAnsi="Arial" w:cs="Arial"/>
                <w:color w:val="000000" w:themeColor="text1"/>
              </w:rPr>
            </w:pPr>
            <w:r w:rsidRPr="000502F1">
              <w:rPr>
                <w:rFonts w:ascii="Arial" w:hAnsi="Arial" w:cs="Arial"/>
                <w:color w:val="000000" w:themeColor="text1"/>
              </w:rPr>
              <w:t>Wymagania techniczne</w:t>
            </w:r>
          </w:p>
          <w:p w14:paraId="04346FF7" w14:textId="77777777" w:rsidR="00CA0BEA" w:rsidRPr="000502F1" w:rsidRDefault="00CA0BEA" w:rsidP="0095652F">
            <w:pPr>
              <w:spacing w:before="120" w:after="120" w:line="240" w:lineRule="auto"/>
              <w:ind w:right="16"/>
              <w:rPr>
                <w:rFonts w:ascii="Arial" w:hAnsi="Arial" w:cs="Arial"/>
                <w:color w:val="000000" w:themeColor="text1"/>
              </w:rPr>
            </w:pPr>
            <w:r w:rsidRPr="000502F1">
              <w:rPr>
                <w:rFonts w:ascii="Arial" w:hAnsi="Arial" w:cs="Arial"/>
                <w:i/>
                <w:color w:val="000000" w:themeColor="text1"/>
                <w:sz w:val="16"/>
                <w:szCs w:val="16"/>
              </w:rPr>
              <w:t>Informacje na temat wymagań technicznych, np. szybkości komunikacji, systemów operacyjnych, platform mobilnych, itp.</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6AB8184A" w14:textId="77777777" w:rsidR="00CA0BEA" w:rsidRPr="00C76F0F" w:rsidRDefault="00CA0BEA" w:rsidP="00C76F0F">
            <w:pPr>
              <w:spacing w:before="120" w:after="120" w:line="240" w:lineRule="auto"/>
              <w:ind w:left="57" w:right="16"/>
              <w:rPr>
                <w:rFonts w:ascii="Roboto Condensed" w:hAnsi="Roboto Condensed"/>
                <w:b/>
                <w:bCs/>
                <w:color w:val="000000" w:themeColor="text1"/>
                <w:sz w:val="18"/>
                <w:szCs w:val="18"/>
              </w:rPr>
            </w:pPr>
          </w:p>
        </w:tc>
      </w:tr>
      <w:tr w:rsidR="00CA0BEA" w:rsidRPr="008213C3" w14:paraId="615B767B"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221E74EF" w14:textId="77777777" w:rsidR="00CA0BEA" w:rsidRPr="000502F1" w:rsidRDefault="00CA0BEA" w:rsidP="00B04D0D">
            <w:pPr>
              <w:spacing w:before="120" w:after="120" w:line="240" w:lineRule="auto"/>
              <w:ind w:right="16"/>
              <w:rPr>
                <w:rFonts w:ascii="Arial" w:hAnsi="Arial" w:cs="Arial"/>
                <w:color w:val="000000"/>
              </w:rPr>
            </w:pPr>
            <w:r w:rsidRPr="000502F1">
              <w:rPr>
                <w:rFonts w:ascii="Arial" w:hAnsi="Arial" w:cs="Arial"/>
                <w:color w:val="000000"/>
              </w:rPr>
              <w:t>Funkcjonalność</w:t>
            </w:r>
          </w:p>
          <w:p w14:paraId="0578BCC2" w14:textId="77777777" w:rsidR="00CA0BEA" w:rsidRPr="000502F1" w:rsidRDefault="00CA0BEA" w:rsidP="0095652F">
            <w:pPr>
              <w:spacing w:before="120" w:after="120" w:line="240" w:lineRule="auto"/>
              <w:ind w:right="16"/>
              <w:rPr>
                <w:rFonts w:ascii="Arial" w:hAnsi="Arial" w:cs="Arial"/>
                <w:i/>
                <w:color w:val="000000"/>
                <w:sz w:val="16"/>
                <w:szCs w:val="16"/>
              </w:rPr>
            </w:pPr>
            <w:r w:rsidRPr="000502F1">
              <w:rPr>
                <w:rFonts w:ascii="Arial" w:hAnsi="Arial" w:cs="Arial"/>
                <w:i/>
                <w:color w:val="000000"/>
                <w:sz w:val="16"/>
                <w:szCs w:val="16"/>
              </w:rPr>
              <w:t>Przykładowe elementy/moduły funkcjonalne wraz opisem oczekiwanych scenariuszy działania i specyfikacją.</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03EE2058" w14:textId="77777777" w:rsidR="00CA0BEA" w:rsidRPr="008213C3" w:rsidRDefault="00CA0BEA" w:rsidP="00684710">
            <w:pPr>
              <w:pStyle w:val="Akapitzlist"/>
              <w:ind w:left="57"/>
              <w:rPr>
                <w:rFonts w:ascii="Roboto Condensed" w:hAnsi="Roboto Condensed" w:cs="Calibri"/>
                <w:sz w:val="16"/>
                <w:szCs w:val="16"/>
              </w:rPr>
            </w:pPr>
          </w:p>
        </w:tc>
      </w:tr>
      <w:tr w:rsidR="00CA0BEA" w:rsidRPr="008213C3" w14:paraId="4A7BF1EE"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0CDD3476" w14:textId="77777777" w:rsidR="00CA0BEA" w:rsidRPr="000502F1" w:rsidRDefault="00CA0BEA" w:rsidP="00B04D0D">
            <w:pPr>
              <w:spacing w:before="120" w:after="120" w:line="240" w:lineRule="auto"/>
              <w:ind w:right="16"/>
              <w:rPr>
                <w:rFonts w:ascii="Arial" w:hAnsi="Arial" w:cs="Arial"/>
                <w:b/>
                <w:color w:val="000000"/>
              </w:rPr>
            </w:pPr>
            <w:r w:rsidRPr="000502F1">
              <w:rPr>
                <w:rFonts w:ascii="Arial" w:hAnsi="Arial" w:cs="Arial"/>
                <w:color w:val="000000"/>
              </w:rPr>
              <w:t>Architektura systemu</w:t>
            </w:r>
          </w:p>
          <w:p w14:paraId="1D325C4D" w14:textId="77777777" w:rsidR="00CA0BEA" w:rsidRPr="000502F1" w:rsidRDefault="00CA0BEA" w:rsidP="00B04D0D">
            <w:pPr>
              <w:spacing w:before="120" w:after="120" w:line="240" w:lineRule="auto"/>
              <w:ind w:right="16"/>
              <w:rPr>
                <w:rFonts w:ascii="Arial" w:hAnsi="Arial" w:cs="Arial"/>
                <w:i/>
                <w:color w:val="000000"/>
                <w:sz w:val="16"/>
                <w:szCs w:val="16"/>
              </w:rPr>
            </w:pPr>
            <w:r w:rsidRPr="000502F1">
              <w:rPr>
                <w:rFonts w:ascii="Arial" w:hAnsi="Arial" w:cs="Arial"/>
                <w:i/>
                <w:color w:val="000000"/>
                <w:sz w:val="16"/>
                <w:szCs w:val="16"/>
              </w:rPr>
              <w:t xml:space="preserve">Informacja na temat logicznej architektury systemu, np. aplikacja webowa + usługa sieciowa + dedykowana aplikacja mobilna na platformę Android. </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300BA9C0" w14:textId="77777777" w:rsidR="00CA0BEA" w:rsidRPr="00C76F0F" w:rsidRDefault="00CA0BEA" w:rsidP="00B04D0D">
            <w:pPr>
              <w:spacing w:before="120" w:after="120" w:line="240" w:lineRule="auto"/>
              <w:ind w:left="57" w:right="16"/>
              <w:rPr>
                <w:rFonts w:ascii="Roboto Condensed" w:hAnsi="Roboto Condensed"/>
                <w:b/>
                <w:bCs/>
                <w:color w:val="000000"/>
                <w:sz w:val="18"/>
                <w:szCs w:val="18"/>
              </w:rPr>
            </w:pPr>
          </w:p>
        </w:tc>
      </w:tr>
      <w:tr w:rsidR="00CA0BEA" w:rsidRPr="008213C3" w14:paraId="695B542B"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0FFD26BC" w14:textId="77777777" w:rsidR="00CA0BEA" w:rsidRPr="000502F1" w:rsidRDefault="00CA0BEA" w:rsidP="00B04D0D">
            <w:pPr>
              <w:spacing w:before="120" w:after="120" w:line="240" w:lineRule="auto"/>
              <w:ind w:right="16"/>
              <w:rPr>
                <w:rFonts w:ascii="Arial" w:hAnsi="Arial" w:cs="Arial"/>
                <w:b/>
                <w:color w:val="000000"/>
              </w:rPr>
            </w:pPr>
            <w:r w:rsidRPr="000502F1">
              <w:rPr>
                <w:rFonts w:ascii="Arial" w:hAnsi="Arial" w:cs="Arial"/>
                <w:color w:val="000000"/>
              </w:rPr>
              <w:t>Technologia implementacji</w:t>
            </w:r>
          </w:p>
          <w:p w14:paraId="3B66220A" w14:textId="77777777" w:rsidR="00CA0BEA" w:rsidRDefault="00CA0BEA" w:rsidP="003338BE">
            <w:pPr>
              <w:spacing w:before="120" w:after="120" w:line="240" w:lineRule="auto"/>
              <w:ind w:right="16"/>
              <w:rPr>
                <w:rFonts w:ascii="Arial" w:hAnsi="Arial" w:cs="Arial"/>
                <w:i/>
                <w:color w:val="000000"/>
                <w:sz w:val="16"/>
                <w:szCs w:val="16"/>
                <w:lang w:val="en-US"/>
              </w:rPr>
            </w:pPr>
            <w:r w:rsidRPr="000502F1">
              <w:rPr>
                <w:rFonts w:ascii="Arial" w:hAnsi="Arial" w:cs="Arial"/>
                <w:i/>
                <w:color w:val="000000"/>
                <w:sz w:val="16"/>
                <w:szCs w:val="16"/>
              </w:rPr>
              <w:t>Ogólna informacja w jakiej technologii projekt  powinien zostać wykonany</w:t>
            </w:r>
            <w:r w:rsidR="00C8762F">
              <w:rPr>
                <w:rFonts w:ascii="Arial" w:hAnsi="Arial" w:cs="Arial"/>
                <w:i/>
                <w:color w:val="000000"/>
                <w:sz w:val="16"/>
                <w:szCs w:val="16"/>
              </w:rPr>
              <w:t>, jeśli jest to odgórnie narzucone</w:t>
            </w:r>
            <w:r w:rsidRPr="000502F1">
              <w:rPr>
                <w:rFonts w:ascii="Arial" w:hAnsi="Arial" w:cs="Arial"/>
                <w:i/>
                <w:color w:val="000000"/>
                <w:sz w:val="16"/>
                <w:szCs w:val="16"/>
              </w:rPr>
              <w:t xml:space="preserve">. </w:t>
            </w:r>
            <w:r w:rsidRPr="000502F1">
              <w:rPr>
                <w:rFonts w:ascii="Arial" w:hAnsi="Arial" w:cs="Arial"/>
                <w:i/>
                <w:color w:val="000000"/>
                <w:sz w:val="16"/>
                <w:szCs w:val="16"/>
                <w:lang w:val="en-US"/>
              </w:rPr>
              <w:t>Przykładowo: .NET, Java, MS SQL Server, Oracle, jQuery, HTML5, Silverlight, itp.</w:t>
            </w:r>
          </w:p>
          <w:p w14:paraId="7DC3A3A7" w14:textId="35272FEB" w:rsidR="00C8762F" w:rsidRPr="000502F1" w:rsidRDefault="00C8762F" w:rsidP="003338BE">
            <w:pPr>
              <w:spacing w:before="120" w:after="120" w:line="240" w:lineRule="auto"/>
              <w:ind w:right="16"/>
              <w:rPr>
                <w:rFonts w:ascii="Arial" w:hAnsi="Arial" w:cs="Arial"/>
                <w:i/>
                <w:color w:val="000000"/>
                <w:sz w:val="16"/>
                <w:szCs w:val="16"/>
                <w:lang w:val="en-US"/>
              </w:rPr>
            </w:pP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556A480F" w14:textId="77777777" w:rsidR="00CA0BEA" w:rsidRPr="00C76F0F" w:rsidRDefault="00CA0BEA" w:rsidP="00542407">
            <w:pPr>
              <w:spacing w:before="120" w:after="120" w:line="240" w:lineRule="auto"/>
              <w:ind w:left="57" w:right="16"/>
              <w:rPr>
                <w:rFonts w:ascii="Roboto Condensed" w:hAnsi="Roboto Condensed"/>
                <w:b/>
                <w:bCs/>
                <w:color w:val="000000"/>
                <w:sz w:val="18"/>
                <w:szCs w:val="18"/>
              </w:rPr>
            </w:pPr>
          </w:p>
        </w:tc>
      </w:tr>
      <w:tr w:rsidR="00CA0BEA" w:rsidRPr="003338BE" w14:paraId="1FB042F9"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6FB8E4F6" w14:textId="77777777" w:rsidR="00CA0BEA" w:rsidRPr="000502F1" w:rsidRDefault="00CA0BEA" w:rsidP="003338BE">
            <w:pPr>
              <w:spacing w:before="120" w:after="120" w:line="240" w:lineRule="auto"/>
              <w:ind w:right="16"/>
              <w:rPr>
                <w:rFonts w:ascii="Arial" w:hAnsi="Arial" w:cs="Arial"/>
                <w:b/>
                <w:color w:val="000000"/>
              </w:rPr>
            </w:pPr>
            <w:r w:rsidRPr="000502F1">
              <w:rPr>
                <w:rFonts w:ascii="Arial" w:hAnsi="Arial" w:cs="Arial"/>
                <w:color w:val="000000"/>
              </w:rPr>
              <w:lastRenderedPageBreak/>
              <w:t>Frontend</w:t>
            </w:r>
          </w:p>
          <w:p w14:paraId="2334AE6D" w14:textId="77777777" w:rsidR="00CA0BEA" w:rsidRPr="000502F1" w:rsidRDefault="00CA0BEA" w:rsidP="003338BE">
            <w:pPr>
              <w:spacing w:before="120" w:after="120" w:line="240" w:lineRule="auto"/>
              <w:ind w:right="16"/>
              <w:rPr>
                <w:rFonts w:ascii="Arial" w:hAnsi="Arial" w:cs="Arial"/>
                <w:color w:val="000000"/>
              </w:rPr>
            </w:pPr>
            <w:r w:rsidRPr="000502F1">
              <w:rPr>
                <w:rFonts w:ascii="Arial" w:hAnsi="Arial" w:cs="Arial"/>
                <w:i/>
                <w:color w:val="000000"/>
                <w:sz w:val="16"/>
                <w:szCs w:val="16"/>
              </w:rPr>
              <w:t>Informacja o dostępności: aplikacja webowa, aplikacja desktopowa, usługa sieciowa (Web Service), aplikacja mobilna, itp.</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37144538" w14:textId="77777777" w:rsidR="00CA0BEA" w:rsidRPr="00C76F0F" w:rsidRDefault="00CA0BEA" w:rsidP="00542407">
            <w:pPr>
              <w:spacing w:before="120" w:after="120" w:line="240" w:lineRule="auto"/>
              <w:ind w:left="57" w:right="16"/>
              <w:rPr>
                <w:rFonts w:ascii="Roboto Condensed" w:hAnsi="Roboto Condensed"/>
                <w:b/>
                <w:bCs/>
                <w:color w:val="000000"/>
                <w:sz w:val="18"/>
                <w:szCs w:val="18"/>
              </w:rPr>
            </w:pPr>
          </w:p>
        </w:tc>
      </w:tr>
      <w:tr w:rsidR="00CA0BEA" w:rsidRPr="008213C3" w14:paraId="1C17BBED"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480604D3" w14:textId="77777777" w:rsidR="00CA0BEA" w:rsidRPr="000502F1" w:rsidRDefault="00CA0BEA" w:rsidP="00B04D0D">
            <w:pPr>
              <w:spacing w:before="120" w:after="120" w:line="240" w:lineRule="auto"/>
              <w:ind w:right="16"/>
              <w:rPr>
                <w:rFonts w:ascii="Arial" w:hAnsi="Arial" w:cs="Arial"/>
                <w:color w:val="000000"/>
              </w:rPr>
            </w:pPr>
            <w:r w:rsidRPr="000502F1">
              <w:rPr>
                <w:rFonts w:ascii="Arial" w:hAnsi="Arial" w:cs="Arial"/>
                <w:color w:val="000000"/>
              </w:rPr>
              <w:t>Backend</w:t>
            </w:r>
          </w:p>
          <w:p w14:paraId="29F3FF9A" w14:textId="77777777" w:rsidR="00CA0BEA" w:rsidRPr="000502F1" w:rsidRDefault="00CA0BEA" w:rsidP="00B04D0D">
            <w:pPr>
              <w:spacing w:before="120" w:after="120" w:line="240" w:lineRule="auto"/>
              <w:ind w:right="16"/>
              <w:rPr>
                <w:rFonts w:ascii="Arial" w:hAnsi="Arial" w:cs="Arial"/>
                <w:i/>
                <w:color w:val="000000"/>
                <w:sz w:val="16"/>
                <w:szCs w:val="16"/>
              </w:rPr>
            </w:pPr>
            <w:r w:rsidRPr="000502F1">
              <w:rPr>
                <w:rFonts w:ascii="Arial" w:hAnsi="Arial" w:cs="Arial"/>
                <w:i/>
                <w:color w:val="000000"/>
                <w:sz w:val="16"/>
                <w:szCs w:val="16"/>
              </w:rPr>
              <w:t xml:space="preserve">Czy wymagany jest system do samodzielnego zarządzania treścią serwisu? Czy wymagany jest panel administracyjny? Czy wymagane jest dodatkowe oprogramowanie dla celów serwisu? Jeżeli tak, to jaka jest planowana ilość administratorów oraz poziomy ich uprawnień. </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10A16E78" w14:textId="77777777" w:rsidR="00CA0BEA" w:rsidRPr="00C76F0F" w:rsidRDefault="00CA0BEA" w:rsidP="00E17235">
            <w:pPr>
              <w:spacing w:before="120" w:after="120" w:line="240" w:lineRule="auto"/>
              <w:ind w:right="16"/>
              <w:rPr>
                <w:rFonts w:ascii="Roboto Condensed" w:hAnsi="Roboto Condensed"/>
                <w:b/>
                <w:bCs/>
                <w:color w:val="000000"/>
                <w:sz w:val="18"/>
                <w:szCs w:val="18"/>
              </w:rPr>
            </w:pPr>
            <w:r w:rsidRPr="00C76F0F">
              <w:rPr>
                <w:rFonts w:ascii="Roboto Condensed" w:hAnsi="Roboto Condensed"/>
                <w:b/>
                <w:bCs/>
                <w:color w:val="000000"/>
                <w:sz w:val="18"/>
                <w:szCs w:val="18"/>
              </w:rPr>
              <w:t xml:space="preserve"> </w:t>
            </w:r>
          </w:p>
        </w:tc>
      </w:tr>
      <w:tr w:rsidR="00CA0BEA" w:rsidRPr="008213C3" w14:paraId="53ECE7F0"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55912DC4" w14:textId="77777777" w:rsidR="00CA0BEA" w:rsidRPr="000502F1" w:rsidRDefault="00CA0BEA" w:rsidP="006B6C53">
            <w:pPr>
              <w:spacing w:before="120" w:after="120" w:line="240" w:lineRule="auto"/>
              <w:ind w:right="16"/>
              <w:rPr>
                <w:rFonts w:ascii="Arial" w:hAnsi="Arial" w:cs="Arial"/>
                <w:color w:val="000000"/>
              </w:rPr>
            </w:pPr>
            <w:r w:rsidRPr="000502F1">
              <w:rPr>
                <w:rFonts w:ascii="Arial" w:hAnsi="Arial" w:cs="Arial"/>
                <w:color w:val="000000"/>
              </w:rPr>
              <w:t>Integracje</w:t>
            </w:r>
          </w:p>
          <w:p w14:paraId="3D959AA9" w14:textId="77777777" w:rsidR="00CA0BEA" w:rsidRPr="000502F1" w:rsidRDefault="00CA0BEA" w:rsidP="006B6C53">
            <w:pPr>
              <w:spacing w:before="120" w:after="120" w:line="240" w:lineRule="auto"/>
              <w:ind w:right="16"/>
              <w:rPr>
                <w:rFonts w:ascii="Arial" w:hAnsi="Arial" w:cs="Arial"/>
                <w:color w:val="000000"/>
              </w:rPr>
            </w:pPr>
            <w:r w:rsidRPr="000502F1">
              <w:rPr>
                <w:rFonts w:ascii="Arial" w:hAnsi="Arial" w:cs="Arial"/>
                <w:i/>
                <w:color w:val="000000"/>
                <w:sz w:val="16"/>
                <w:szCs w:val="16"/>
              </w:rPr>
              <w:t>Czy wymagana jest integracja z innymi systemami informatycznymi, np. do obsługi płatności online, Facebook, API, oprogramowanie magazynowe/księgowe, itp. Na czym dokładnie taka integracja miałaby polegać? Informacje na temat posiadanej dokumentacji/specyfikacji systemów informatycznych.</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2F5B12CC" w14:textId="77777777" w:rsidR="00CA0BEA" w:rsidRPr="00C76F0F" w:rsidRDefault="00CA0BEA" w:rsidP="00542407">
            <w:pPr>
              <w:spacing w:before="120" w:after="120" w:line="240" w:lineRule="auto"/>
              <w:ind w:left="57" w:right="16"/>
              <w:rPr>
                <w:rFonts w:ascii="Roboto Condensed" w:hAnsi="Roboto Condensed"/>
                <w:b/>
                <w:bCs/>
                <w:color w:val="000000"/>
                <w:sz w:val="18"/>
                <w:szCs w:val="18"/>
              </w:rPr>
            </w:pPr>
          </w:p>
        </w:tc>
      </w:tr>
      <w:tr w:rsidR="00CA0BEA" w:rsidRPr="008213C3" w14:paraId="24208D16"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428AB522" w14:textId="77777777" w:rsidR="00CA0BEA" w:rsidRPr="000502F1" w:rsidRDefault="00CA0BEA" w:rsidP="00B04D0D">
            <w:pPr>
              <w:spacing w:before="120" w:after="120" w:line="240" w:lineRule="auto"/>
              <w:ind w:right="16"/>
              <w:rPr>
                <w:rFonts w:ascii="Arial" w:hAnsi="Arial" w:cs="Arial"/>
                <w:color w:val="000000"/>
              </w:rPr>
            </w:pPr>
            <w:r w:rsidRPr="000502F1">
              <w:rPr>
                <w:rFonts w:ascii="Arial" w:hAnsi="Arial" w:cs="Arial"/>
                <w:color w:val="000000"/>
              </w:rPr>
              <w:t>Hosting i wdrożenie</w:t>
            </w:r>
          </w:p>
          <w:p w14:paraId="5E53B61C" w14:textId="77777777" w:rsidR="00CA0BEA" w:rsidRPr="000502F1" w:rsidRDefault="00CA0BEA" w:rsidP="006B6C53">
            <w:pPr>
              <w:spacing w:before="120" w:after="120" w:line="240" w:lineRule="auto"/>
              <w:ind w:right="16"/>
              <w:rPr>
                <w:rFonts w:ascii="Arial" w:hAnsi="Arial" w:cs="Arial"/>
                <w:i/>
                <w:color w:val="000000"/>
                <w:sz w:val="16"/>
                <w:szCs w:val="16"/>
              </w:rPr>
            </w:pPr>
            <w:r w:rsidRPr="000502F1">
              <w:rPr>
                <w:rFonts w:ascii="Arial" w:hAnsi="Arial" w:cs="Arial"/>
                <w:i/>
                <w:color w:val="000000"/>
                <w:sz w:val="16"/>
                <w:szCs w:val="16"/>
              </w:rPr>
              <w:t xml:space="preserve">Jeżeli projekt będzie wymagał usługi hostingowej to proszę określić czy hosting będzie świadczony w oparciu o własną infrastrukturę lub w oparciu o rozwiązania w chmurze lub serwery dedykowane. </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4C7E4B6E" w14:textId="77777777" w:rsidR="00CA0BEA" w:rsidRPr="00C76F0F" w:rsidRDefault="00CA0BEA" w:rsidP="00542407">
            <w:pPr>
              <w:spacing w:before="120" w:after="120" w:line="240" w:lineRule="auto"/>
              <w:ind w:left="57" w:right="16"/>
              <w:rPr>
                <w:rFonts w:ascii="Roboto Condensed" w:hAnsi="Roboto Condensed"/>
                <w:b/>
                <w:bCs/>
                <w:color w:val="000000"/>
                <w:sz w:val="18"/>
                <w:szCs w:val="18"/>
              </w:rPr>
            </w:pPr>
          </w:p>
        </w:tc>
      </w:tr>
      <w:tr w:rsidR="00CA0BEA" w:rsidRPr="008213C3" w14:paraId="48359E0E"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0FD13B78" w14:textId="77777777" w:rsidR="00CA0BEA" w:rsidRPr="000502F1" w:rsidRDefault="00CA0BEA" w:rsidP="00B04D0D">
            <w:pPr>
              <w:spacing w:before="120" w:after="120" w:line="240" w:lineRule="auto"/>
              <w:ind w:right="16"/>
              <w:rPr>
                <w:rFonts w:ascii="Arial" w:hAnsi="Arial" w:cs="Arial"/>
                <w:color w:val="000000"/>
              </w:rPr>
            </w:pPr>
            <w:r w:rsidRPr="000502F1">
              <w:rPr>
                <w:rFonts w:ascii="Arial" w:hAnsi="Arial" w:cs="Arial"/>
                <w:color w:val="000000"/>
              </w:rPr>
              <w:t>Wielojęzyczność</w:t>
            </w:r>
          </w:p>
          <w:p w14:paraId="68E32017" w14:textId="77777777" w:rsidR="00CA0BEA" w:rsidRPr="000502F1" w:rsidRDefault="00CA0BEA" w:rsidP="00777333">
            <w:pPr>
              <w:spacing w:before="120" w:after="120" w:line="240" w:lineRule="auto"/>
              <w:ind w:right="16"/>
              <w:rPr>
                <w:rFonts w:ascii="Arial" w:hAnsi="Arial" w:cs="Arial"/>
                <w:i/>
                <w:color w:val="000000"/>
                <w:sz w:val="16"/>
                <w:szCs w:val="16"/>
              </w:rPr>
            </w:pPr>
            <w:r w:rsidRPr="000502F1">
              <w:rPr>
                <w:rFonts w:ascii="Arial" w:hAnsi="Arial" w:cs="Arial"/>
                <w:i/>
                <w:color w:val="000000"/>
                <w:sz w:val="16"/>
                <w:szCs w:val="16"/>
              </w:rPr>
              <w:t xml:space="preserve">Czy wymagane jest zastosowanie mechanizmów pozwalających na </w:t>
            </w:r>
            <w:r w:rsidR="00777333" w:rsidRPr="000502F1">
              <w:rPr>
                <w:rFonts w:ascii="Arial" w:hAnsi="Arial" w:cs="Arial"/>
                <w:i/>
                <w:color w:val="000000"/>
                <w:sz w:val="16"/>
                <w:szCs w:val="16"/>
              </w:rPr>
              <w:t>obsługę</w:t>
            </w:r>
            <w:r w:rsidRPr="000502F1">
              <w:rPr>
                <w:rFonts w:ascii="Arial" w:hAnsi="Arial" w:cs="Arial"/>
                <w:i/>
                <w:color w:val="000000"/>
                <w:sz w:val="16"/>
                <w:szCs w:val="16"/>
              </w:rPr>
              <w:t xml:space="preserve"> wielojęzycznych tłumaczeń? </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6C5306B7" w14:textId="77777777" w:rsidR="00CA0BEA" w:rsidRPr="00C76F0F" w:rsidRDefault="00CA0BEA" w:rsidP="00B04D0D">
            <w:pPr>
              <w:spacing w:before="120" w:after="120" w:line="240" w:lineRule="auto"/>
              <w:ind w:left="57" w:right="16"/>
              <w:rPr>
                <w:rFonts w:ascii="Roboto Condensed" w:hAnsi="Roboto Condensed"/>
                <w:b/>
                <w:bCs/>
                <w:color w:val="000000"/>
                <w:sz w:val="18"/>
                <w:szCs w:val="18"/>
              </w:rPr>
            </w:pPr>
          </w:p>
        </w:tc>
      </w:tr>
      <w:tr w:rsidR="00CA0BEA" w:rsidRPr="008213C3" w14:paraId="64F9DC2C"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4BFD576D" w14:textId="77777777" w:rsidR="00CA0BEA" w:rsidRPr="000502F1" w:rsidRDefault="00CA0BEA" w:rsidP="00B04D0D">
            <w:pPr>
              <w:spacing w:before="120" w:after="120" w:line="240" w:lineRule="auto"/>
              <w:ind w:right="16"/>
              <w:rPr>
                <w:rFonts w:ascii="Arial" w:hAnsi="Arial" w:cs="Arial"/>
                <w:color w:val="000000"/>
              </w:rPr>
            </w:pPr>
            <w:r w:rsidRPr="000502F1">
              <w:rPr>
                <w:rFonts w:ascii="Arial" w:hAnsi="Arial" w:cs="Arial"/>
                <w:color w:val="000000"/>
              </w:rPr>
              <w:t>Globalizacja</w:t>
            </w:r>
          </w:p>
          <w:p w14:paraId="510FD05B" w14:textId="77777777" w:rsidR="00CA0BEA" w:rsidRPr="000502F1" w:rsidRDefault="00CA0BEA" w:rsidP="0007645D">
            <w:pPr>
              <w:spacing w:before="120" w:after="120" w:line="240" w:lineRule="auto"/>
              <w:ind w:right="16"/>
              <w:rPr>
                <w:rFonts w:ascii="Arial" w:hAnsi="Arial" w:cs="Arial"/>
                <w:i/>
                <w:color w:val="000000"/>
                <w:sz w:val="16"/>
                <w:szCs w:val="16"/>
              </w:rPr>
            </w:pPr>
            <w:r w:rsidRPr="000502F1">
              <w:rPr>
                <w:rFonts w:ascii="Arial" w:hAnsi="Arial" w:cs="Arial"/>
                <w:i/>
                <w:color w:val="000000"/>
                <w:sz w:val="16"/>
                <w:szCs w:val="16"/>
              </w:rPr>
              <w:t xml:space="preserve">Czy wymagane jest dostosowanie projektu do wymagań danego kraju/regionu w zakresie formatu daty i czas, formatu walut, formatu liczb, itp.? </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66B91224" w14:textId="77777777" w:rsidR="00CA0BEA" w:rsidRPr="00C76F0F" w:rsidRDefault="00CA0BEA" w:rsidP="00B04D0D">
            <w:pPr>
              <w:spacing w:before="120" w:after="120" w:line="240" w:lineRule="auto"/>
              <w:ind w:left="57" w:right="16"/>
              <w:rPr>
                <w:rFonts w:ascii="Roboto Condensed" w:hAnsi="Roboto Condensed"/>
                <w:b/>
                <w:bCs/>
                <w:color w:val="000000"/>
                <w:sz w:val="18"/>
                <w:szCs w:val="18"/>
              </w:rPr>
            </w:pPr>
          </w:p>
        </w:tc>
      </w:tr>
      <w:tr w:rsidR="00CA0BEA" w:rsidRPr="008213C3" w14:paraId="6153444D" w14:textId="77777777" w:rsidTr="008213C3">
        <w:trPr>
          <w:trHeight w:val="472"/>
        </w:trPr>
        <w:tc>
          <w:tcPr>
            <w:tcW w:w="2055" w:type="pct"/>
            <w:tcBorders>
              <w:top w:val="single" w:sz="4" w:space="0" w:color="BFBFBF"/>
              <w:left w:val="nil"/>
              <w:bottom w:val="nil"/>
              <w:right w:val="single" w:sz="4" w:space="0" w:color="E3E7DE"/>
              <w:tl2br w:val="nil"/>
              <w:tr2bl w:val="nil"/>
            </w:tcBorders>
            <w:shd w:val="clear" w:color="auto" w:fill="auto"/>
            <w:vAlign w:val="center"/>
          </w:tcPr>
          <w:p w14:paraId="60806FCE" w14:textId="77777777" w:rsidR="00CA0BEA" w:rsidRPr="000502F1" w:rsidRDefault="00CA0BEA" w:rsidP="00B04D0D">
            <w:pPr>
              <w:spacing w:before="120" w:after="120" w:line="240" w:lineRule="auto"/>
              <w:ind w:right="16"/>
              <w:rPr>
                <w:rFonts w:ascii="Arial" w:hAnsi="Arial" w:cs="Arial"/>
                <w:color w:val="000000"/>
              </w:rPr>
            </w:pPr>
            <w:r w:rsidRPr="000502F1">
              <w:rPr>
                <w:rFonts w:ascii="Arial" w:hAnsi="Arial" w:cs="Arial"/>
                <w:color w:val="000000"/>
              </w:rPr>
              <w:t xml:space="preserve">Termin rozpoczęcia projektu </w:t>
            </w:r>
            <w:r w:rsidRPr="000502F1">
              <w:rPr>
                <w:rFonts w:ascii="Arial" w:hAnsi="Arial" w:cs="Arial"/>
                <w:color w:val="000000"/>
                <w:sz w:val="16"/>
                <w:szCs w:val="16"/>
              </w:rPr>
              <w:t>(planowany)</w:t>
            </w:r>
            <w:r w:rsidRPr="000502F1">
              <w:rPr>
                <w:rFonts w:ascii="Arial" w:hAnsi="Arial" w:cs="Arial"/>
                <w:color w:val="000000"/>
              </w:rPr>
              <w:t>:</w:t>
            </w:r>
          </w:p>
        </w:tc>
        <w:tc>
          <w:tcPr>
            <w:tcW w:w="2945" w:type="pct"/>
            <w:tcBorders>
              <w:top w:val="single" w:sz="4" w:space="0" w:color="BFBFBF"/>
              <w:left w:val="single" w:sz="4" w:space="0" w:color="E3E7DE"/>
              <w:bottom w:val="nil"/>
              <w:right w:val="nil"/>
              <w:tl2br w:val="nil"/>
              <w:tr2bl w:val="nil"/>
            </w:tcBorders>
            <w:shd w:val="clear" w:color="auto" w:fill="auto"/>
            <w:vAlign w:val="center"/>
          </w:tcPr>
          <w:p w14:paraId="3A4E1A49" w14:textId="77777777" w:rsidR="00CA0BEA" w:rsidRPr="00C76F0F" w:rsidRDefault="00CA0BEA" w:rsidP="00542407">
            <w:pPr>
              <w:spacing w:before="120" w:after="120" w:line="240" w:lineRule="auto"/>
              <w:ind w:left="57" w:right="16"/>
              <w:rPr>
                <w:rFonts w:ascii="Roboto Condensed" w:hAnsi="Roboto Condensed"/>
                <w:b/>
                <w:bCs/>
                <w:color w:val="000000"/>
                <w:sz w:val="18"/>
                <w:szCs w:val="18"/>
              </w:rPr>
            </w:pPr>
          </w:p>
        </w:tc>
      </w:tr>
      <w:tr w:rsidR="00CA0BEA" w:rsidRPr="008213C3" w14:paraId="31627EE4" w14:textId="77777777" w:rsidTr="00FF2B24">
        <w:trPr>
          <w:trHeight w:val="472"/>
        </w:trPr>
        <w:tc>
          <w:tcPr>
            <w:tcW w:w="2055" w:type="pct"/>
            <w:tcBorders>
              <w:top w:val="single" w:sz="4" w:space="0" w:color="BFBFBF"/>
              <w:left w:val="nil"/>
              <w:bottom w:val="single" w:sz="4" w:space="0" w:color="BFBFBF"/>
              <w:right w:val="single" w:sz="4" w:space="0" w:color="E3E7DE"/>
              <w:tl2br w:val="nil"/>
              <w:tr2bl w:val="nil"/>
            </w:tcBorders>
            <w:shd w:val="clear" w:color="auto" w:fill="auto"/>
            <w:vAlign w:val="center"/>
          </w:tcPr>
          <w:p w14:paraId="52701962" w14:textId="77777777" w:rsidR="00CA0BEA" w:rsidRPr="000502F1" w:rsidRDefault="00CA0BEA" w:rsidP="00B04D0D">
            <w:pPr>
              <w:spacing w:before="120" w:after="120" w:line="240" w:lineRule="auto"/>
              <w:ind w:right="16"/>
              <w:rPr>
                <w:rFonts w:ascii="Arial" w:hAnsi="Arial" w:cs="Arial"/>
                <w:color w:val="000000"/>
              </w:rPr>
            </w:pPr>
            <w:r w:rsidRPr="000502F1">
              <w:rPr>
                <w:rFonts w:ascii="Arial" w:hAnsi="Arial" w:cs="Arial"/>
                <w:color w:val="000000"/>
              </w:rPr>
              <w:t xml:space="preserve">Termin zakończenia projektu </w:t>
            </w:r>
            <w:r w:rsidRPr="000502F1">
              <w:rPr>
                <w:rFonts w:ascii="Arial" w:hAnsi="Arial" w:cs="Arial"/>
                <w:color w:val="000000"/>
                <w:sz w:val="16"/>
                <w:szCs w:val="16"/>
              </w:rPr>
              <w:t>(oczekiwany)</w:t>
            </w:r>
            <w:r w:rsidRPr="000502F1">
              <w:rPr>
                <w:rFonts w:ascii="Arial" w:hAnsi="Arial" w:cs="Arial"/>
                <w:color w:val="000000"/>
              </w:rPr>
              <w:t xml:space="preserve">: </w:t>
            </w:r>
          </w:p>
        </w:tc>
        <w:tc>
          <w:tcPr>
            <w:tcW w:w="2945" w:type="pct"/>
            <w:tcBorders>
              <w:top w:val="single" w:sz="4" w:space="0" w:color="BFBFBF"/>
              <w:left w:val="single" w:sz="4" w:space="0" w:color="E3E7DE"/>
              <w:bottom w:val="single" w:sz="4" w:space="0" w:color="BFBFBF"/>
              <w:right w:val="nil"/>
              <w:tl2br w:val="nil"/>
              <w:tr2bl w:val="nil"/>
            </w:tcBorders>
            <w:shd w:val="clear" w:color="auto" w:fill="auto"/>
            <w:vAlign w:val="center"/>
          </w:tcPr>
          <w:p w14:paraId="318AB585" w14:textId="77777777" w:rsidR="00CA0BEA" w:rsidRPr="00C76F0F" w:rsidRDefault="00CA0BEA" w:rsidP="00542407">
            <w:pPr>
              <w:spacing w:before="120" w:after="120" w:line="240" w:lineRule="auto"/>
              <w:ind w:left="57" w:right="16"/>
              <w:rPr>
                <w:rFonts w:ascii="Roboto Condensed" w:hAnsi="Roboto Condensed"/>
                <w:b/>
                <w:bCs/>
                <w:color w:val="000000"/>
                <w:sz w:val="18"/>
                <w:szCs w:val="18"/>
              </w:rPr>
            </w:pPr>
          </w:p>
        </w:tc>
      </w:tr>
      <w:tr w:rsidR="00CA0BEA" w:rsidRPr="008213C3" w14:paraId="749E1A42" w14:textId="77777777" w:rsidTr="00FF2B24">
        <w:trPr>
          <w:trHeight w:val="472"/>
        </w:trPr>
        <w:tc>
          <w:tcPr>
            <w:tcW w:w="5000" w:type="pct"/>
            <w:gridSpan w:val="2"/>
            <w:tcBorders>
              <w:top w:val="single" w:sz="4" w:space="0" w:color="BFBFBF"/>
              <w:left w:val="nil"/>
              <w:bottom w:val="nil"/>
              <w:right w:val="nil"/>
              <w:tl2br w:val="nil"/>
              <w:tr2bl w:val="nil"/>
            </w:tcBorders>
            <w:shd w:val="clear" w:color="auto" w:fill="F2F2F2" w:themeFill="background1" w:themeFillShade="F2"/>
            <w:vAlign w:val="center"/>
          </w:tcPr>
          <w:p w14:paraId="2AAAC6EC" w14:textId="77777777" w:rsidR="00CA0BEA" w:rsidRPr="00C13CCE" w:rsidRDefault="00CA0BEA" w:rsidP="003B0C0A">
            <w:pPr>
              <w:spacing w:before="120" w:after="120" w:line="240" w:lineRule="auto"/>
              <w:ind w:right="16"/>
              <w:rPr>
                <w:rFonts w:ascii="Arial" w:hAnsi="Arial" w:cs="Arial"/>
                <w:b/>
                <w:bCs/>
                <w:color w:val="F26522"/>
              </w:rPr>
            </w:pPr>
            <w:r w:rsidRPr="00C13CCE">
              <w:rPr>
                <w:rFonts w:ascii="Arial" w:hAnsi="Arial" w:cs="Arial"/>
                <w:b/>
                <w:bCs/>
                <w:color w:val="F26522"/>
              </w:rPr>
              <w:t xml:space="preserve"> Konkretne oczekiwania w stosunku do firmy</w:t>
            </w:r>
          </w:p>
        </w:tc>
      </w:tr>
      <w:tr w:rsidR="00CA0BEA" w:rsidRPr="008213C3" w14:paraId="1187F552" w14:textId="77777777" w:rsidTr="008213C3">
        <w:trPr>
          <w:trHeight w:val="472"/>
        </w:trPr>
        <w:tc>
          <w:tcPr>
            <w:tcW w:w="2055" w:type="pct"/>
            <w:tcBorders>
              <w:top w:val="single" w:sz="4" w:space="0" w:color="BFBFBF"/>
              <w:left w:val="nil"/>
              <w:right w:val="single" w:sz="4" w:space="0" w:color="E3E7DE"/>
              <w:tl2br w:val="nil"/>
              <w:tr2bl w:val="nil"/>
            </w:tcBorders>
            <w:shd w:val="clear" w:color="auto" w:fill="auto"/>
            <w:vAlign w:val="center"/>
          </w:tcPr>
          <w:p w14:paraId="70623D9A" w14:textId="77777777" w:rsidR="00CA0BEA" w:rsidRPr="000502F1" w:rsidRDefault="00CA0BEA" w:rsidP="00B04D0D">
            <w:pPr>
              <w:spacing w:before="120" w:after="120" w:line="240" w:lineRule="auto"/>
              <w:ind w:right="16"/>
              <w:rPr>
                <w:rFonts w:ascii="Arial" w:hAnsi="Arial" w:cs="Arial"/>
                <w:b/>
                <w:color w:val="000000"/>
              </w:rPr>
            </w:pPr>
            <w:r w:rsidRPr="000502F1">
              <w:rPr>
                <w:rFonts w:ascii="Arial" w:hAnsi="Arial" w:cs="Arial"/>
                <w:color w:val="000000"/>
              </w:rPr>
              <w:t>Konkretne zadania</w:t>
            </w:r>
          </w:p>
          <w:p w14:paraId="03E21EE1" w14:textId="77777777" w:rsidR="00CA0BEA" w:rsidRPr="000502F1" w:rsidRDefault="00CA0BEA" w:rsidP="0095652F">
            <w:pPr>
              <w:spacing w:before="120" w:after="120" w:line="240" w:lineRule="auto"/>
              <w:ind w:right="16"/>
              <w:rPr>
                <w:rFonts w:ascii="Arial" w:hAnsi="Arial" w:cs="Arial"/>
                <w:b/>
                <w:i/>
                <w:color w:val="000000"/>
                <w:sz w:val="16"/>
                <w:szCs w:val="16"/>
              </w:rPr>
            </w:pPr>
            <w:r w:rsidRPr="000502F1">
              <w:rPr>
                <w:rFonts w:ascii="Arial" w:hAnsi="Arial" w:cs="Arial"/>
                <w:i/>
                <w:color w:val="000000"/>
                <w:sz w:val="16"/>
                <w:szCs w:val="16"/>
              </w:rPr>
              <w:t>Prosimy wylistować konkretne elementy/ oczekiwania, które muszą być przedstawione w ofercie, np. kompleksowy  projekt informatyczny, projekt interakcji, projekt graficzny, interaktywne makiety interfejsu użytkownika, implementacja systemu, wdrożenie testowe i produkcyjne, obsługa powdrożeniowa (utrzymanie), serwis i rozwój.</w:t>
            </w:r>
          </w:p>
        </w:tc>
        <w:tc>
          <w:tcPr>
            <w:tcW w:w="2945" w:type="pct"/>
            <w:tcBorders>
              <w:top w:val="single" w:sz="4" w:space="0" w:color="BFBFBF"/>
              <w:left w:val="single" w:sz="4" w:space="0" w:color="E3E7DE"/>
              <w:right w:val="nil"/>
              <w:tl2br w:val="nil"/>
              <w:tr2bl w:val="nil"/>
            </w:tcBorders>
            <w:shd w:val="clear" w:color="auto" w:fill="auto"/>
            <w:vAlign w:val="center"/>
          </w:tcPr>
          <w:p w14:paraId="14C760CD" w14:textId="77777777" w:rsidR="00684710" w:rsidRPr="008213C3" w:rsidRDefault="00684710" w:rsidP="00684710">
            <w:pPr>
              <w:spacing w:before="120" w:after="120" w:line="240" w:lineRule="auto"/>
              <w:ind w:left="57" w:right="16"/>
              <w:rPr>
                <w:rFonts w:ascii="Roboto Condensed" w:hAnsi="Roboto Condensed"/>
                <w:b/>
                <w:bCs/>
                <w:color w:val="000000"/>
                <w:sz w:val="16"/>
                <w:szCs w:val="16"/>
              </w:rPr>
            </w:pPr>
          </w:p>
          <w:p w14:paraId="3FD961C1" w14:textId="77777777" w:rsidR="00CA0BEA" w:rsidRPr="008213C3" w:rsidRDefault="00CA0BEA" w:rsidP="00542407">
            <w:pPr>
              <w:spacing w:before="120" w:after="120" w:line="240" w:lineRule="auto"/>
              <w:ind w:left="57" w:right="16"/>
              <w:rPr>
                <w:rFonts w:ascii="Roboto Condensed" w:hAnsi="Roboto Condensed"/>
                <w:b/>
                <w:bCs/>
                <w:color w:val="000000"/>
                <w:sz w:val="16"/>
                <w:szCs w:val="16"/>
              </w:rPr>
            </w:pPr>
          </w:p>
        </w:tc>
      </w:tr>
      <w:tr w:rsidR="00CA0BEA" w:rsidRPr="00FF2B24" w14:paraId="15C9BA5B" w14:textId="77777777" w:rsidTr="00B04D0D">
        <w:trPr>
          <w:trHeight w:val="472"/>
        </w:trPr>
        <w:tc>
          <w:tcPr>
            <w:tcW w:w="5000" w:type="pct"/>
            <w:gridSpan w:val="2"/>
            <w:tcBorders>
              <w:top w:val="single" w:sz="4" w:space="0" w:color="BFBFBF"/>
              <w:left w:val="nil"/>
              <w:bottom w:val="nil"/>
              <w:right w:val="nil"/>
              <w:tl2br w:val="nil"/>
              <w:tr2bl w:val="nil"/>
            </w:tcBorders>
            <w:shd w:val="clear" w:color="auto" w:fill="F2F2F2" w:themeFill="background1" w:themeFillShade="F2"/>
            <w:vAlign w:val="center"/>
          </w:tcPr>
          <w:p w14:paraId="27DAF3DA" w14:textId="77777777" w:rsidR="00CA0BEA" w:rsidRPr="000502F1" w:rsidRDefault="00CA0BEA" w:rsidP="003B0C0A">
            <w:pPr>
              <w:spacing w:before="120" w:after="120" w:line="240" w:lineRule="auto"/>
              <w:ind w:right="16"/>
              <w:rPr>
                <w:rFonts w:ascii="Arial" w:hAnsi="Arial" w:cs="Arial"/>
                <w:b/>
                <w:bCs/>
                <w:color w:val="C00000"/>
              </w:rPr>
            </w:pPr>
            <w:r w:rsidRPr="000502F1">
              <w:rPr>
                <w:rFonts w:ascii="Arial" w:hAnsi="Arial" w:cs="Arial"/>
                <w:b/>
                <w:bCs/>
                <w:color w:val="000000"/>
              </w:rPr>
              <w:t xml:space="preserve"> </w:t>
            </w:r>
            <w:r w:rsidRPr="00C13CCE">
              <w:rPr>
                <w:rFonts w:ascii="Arial" w:hAnsi="Arial" w:cs="Arial"/>
                <w:b/>
                <w:bCs/>
                <w:color w:val="F26522"/>
              </w:rPr>
              <w:t>Informacje dodatkowe</w:t>
            </w:r>
          </w:p>
        </w:tc>
      </w:tr>
      <w:tr w:rsidR="00CA0BEA" w:rsidRPr="008213C3" w14:paraId="5C87D5D5" w14:textId="77777777" w:rsidTr="00B04D0D">
        <w:trPr>
          <w:trHeight w:val="472"/>
        </w:trPr>
        <w:tc>
          <w:tcPr>
            <w:tcW w:w="2055" w:type="pct"/>
            <w:tcBorders>
              <w:top w:val="single" w:sz="4" w:space="0" w:color="BFBFBF"/>
              <w:left w:val="nil"/>
              <w:right w:val="single" w:sz="4" w:space="0" w:color="E3E7DE"/>
              <w:tl2br w:val="nil"/>
              <w:tr2bl w:val="nil"/>
            </w:tcBorders>
            <w:shd w:val="clear" w:color="auto" w:fill="auto"/>
            <w:vAlign w:val="center"/>
          </w:tcPr>
          <w:p w14:paraId="76FEE576" w14:textId="77777777" w:rsidR="00CA0BEA" w:rsidRPr="000502F1" w:rsidRDefault="00CA0BEA" w:rsidP="00B04D0D">
            <w:pPr>
              <w:spacing w:before="120" w:after="120" w:line="240" w:lineRule="auto"/>
              <w:ind w:right="16"/>
              <w:rPr>
                <w:rFonts w:ascii="Arial" w:hAnsi="Arial" w:cs="Arial"/>
                <w:b/>
                <w:color w:val="000000"/>
              </w:rPr>
            </w:pPr>
            <w:r w:rsidRPr="000502F1">
              <w:rPr>
                <w:rFonts w:ascii="Arial" w:hAnsi="Arial" w:cs="Arial"/>
                <w:color w:val="000000"/>
              </w:rPr>
              <w:t>Uwagi</w:t>
            </w:r>
          </w:p>
          <w:p w14:paraId="2BB5C6BF" w14:textId="77777777" w:rsidR="00CA0BEA" w:rsidRPr="000502F1" w:rsidRDefault="00CA0BEA" w:rsidP="00B04D0D">
            <w:pPr>
              <w:spacing w:before="120" w:after="120" w:line="240" w:lineRule="auto"/>
              <w:ind w:right="16"/>
              <w:rPr>
                <w:rFonts w:ascii="Arial" w:hAnsi="Arial" w:cs="Arial"/>
                <w:b/>
                <w:i/>
                <w:color w:val="000000"/>
                <w:sz w:val="16"/>
                <w:szCs w:val="16"/>
              </w:rPr>
            </w:pPr>
          </w:p>
        </w:tc>
        <w:tc>
          <w:tcPr>
            <w:tcW w:w="2945" w:type="pct"/>
            <w:tcBorders>
              <w:top w:val="single" w:sz="4" w:space="0" w:color="BFBFBF"/>
              <w:left w:val="single" w:sz="4" w:space="0" w:color="E3E7DE"/>
              <w:right w:val="nil"/>
              <w:tl2br w:val="nil"/>
              <w:tr2bl w:val="nil"/>
            </w:tcBorders>
            <w:shd w:val="clear" w:color="auto" w:fill="auto"/>
            <w:vAlign w:val="center"/>
          </w:tcPr>
          <w:p w14:paraId="77964FFF" w14:textId="77777777" w:rsidR="00CA0BEA" w:rsidRPr="00C76F0F" w:rsidRDefault="00CA0BEA" w:rsidP="00B04D0D">
            <w:pPr>
              <w:spacing w:before="120" w:after="120" w:line="240" w:lineRule="auto"/>
              <w:ind w:left="57" w:right="16"/>
              <w:rPr>
                <w:rFonts w:ascii="Roboto Condensed" w:hAnsi="Roboto Condensed"/>
                <w:b/>
                <w:bCs/>
                <w:color w:val="000000"/>
                <w:sz w:val="18"/>
                <w:szCs w:val="16"/>
              </w:rPr>
            </w:pPr>
          </w:p>
        </w:tc>
      </w:tr>
      <w:tr w:rsidR="00CA0BEA" w:rsidRPr="008213C3" w14:paraId="33221EA9" w14:textId="77777777" w:rsidTr="008213C3">
        <w:trPr>
          <w:trHeight w:val="472"/>
        </w:trPr>
        <w:tc>
          <w:tcPr>
            <w:tcW w:w="2055" w:type="pct"/>
            <w:tcBorders>
              <w:top w:val="single" w:sz="4" w:space="0" w:color="BFBFBF"/>
              <w:left w:val="nil"/>
              <w:right w:val="single" w:sz="4" w:space="0" w:color="E3E7DE"/>
              <w:tl2br w:val="nil"/>
              <w:tr2bl w:val="nil"/>
            </w:tcBorders>
            <w:shd w:val="clear" w:color="auto" w:fill="auto"/>
            <w:vAlign w:val="center"/>
          </w:tcPr>
          <w:p w14:paraId="6223314E" w14:textId="77777777" w:rsidR="00CA0BEA" w:rsidRPr="000502F1" w:rsidRDefault="00CA0BEA" w:rsidP="00B04D0D">
            <w:pPr>
              <w:spacing w:before="120" w:after="120" w:line="240" w:lineRule="auto"/>
              <w:ind w:right="16"/>
              <w:rPr>
                <w:rFonts w:ascii="Arial" w:hAnsi="Arial" w:cs="Arial"/>
                <w:color w:val="000000"/>
              </w:rPr>
            </w:pPr>
            <w:r w:rsidRPr="000502F1">
              <w:rPr>
                <w:rFonts w:ascii="Arial" w:hAnsi="Arial" w:cs="Arial"/>
                <w:color w:val="000000"/>
              </w:rPr>
              <w:lastRenderedPageBreak/>
              <w:t>Załączniki</w:t>
            </w:r>
          </w:p>
        </w:tc>
        <w:tc>
          <w:tcPr>
            <w:tcW w:w="2945" w:type="pct"/>
            <w:tcBorders>
              <w:top w:val="single" w:sz="4" w:space="0" w:color="BFBFBF"/>
              <w:left w:val="single" w:sz="4" w:space="0" w:color="E3E7DE"/>
              <w:right w:val="nil"/>
              <w:tl2br w:val="nil"/>
              <w:tr2bl w:val="nil"/>
            </w:tcBorders>
            <w:shd w:val="clear" w:color="auto" w:fill="auto"/>
            <w:vAlign w:val="center"/>
          </w:tcPr>
          <w:p w14:paraId="7B2770DF" w14:textId="77777777" w:rsidR="00CA0BEA" w:rsidRPr="00C76F0F" w:rsidRDefault="00CA0BEA" w:rsidP="00542407">
            <w:pPr>
              <w:spacing w:before="120" w:after="120" w:line="240" w:lineRule="auto"/>
              <w:ind w:left="57" w:right="16"/>
              <w:rPr>
                <w:rFonts w:ascii="Roboto Condensed" w:hAnsi="Roboto Condensed"/>
                <w:b/>
                <w:bCs/>
                <w:color w:val="000000"/>
                <w:sz w:val="18"/>
                <w:szCs w:val="16"/>
              </w:rPr>
            </w:pPr>
          </w:p>
        </w:tc>
      </w:tr>
      <w:tr w:rsidR="00CA0BEA" w:rsidRPr="008213C3" w14:paraId="5B666CE6" w14:textId="77777777" w:rsidTr="00C13CCE">
        <w:trPr>
          <w:trHeight w:val="487"/>
        </w:trPr>
        <w:tc>
          <w:tcPr>
            <w:tcW w:w="5000" w:type="pct"/>
            <w:gridSpan w:val="2"/>
            <w:tcBorders>
              <w:top w:val="nil"/>
              <w:left w:val="nil"/>
              <w:bottom w:val="nil"/>
              <w:right w:val="nil"/>
              <w:tl2br w:val="nil"/>
              <w:tr2bl w:val="nil"/>
            </w:tcBorders>
            <w:shd w:val="clear" w:color="auto" w:fill="F26522"/>
            <w:vAlign w:val="center"/>
          </w:tcPr>
          <w:p w14:paraId="3EFF18C7" w14:textId="77777777" w:rsidR="00CA0BEA" w:rsidRPr="008213C3" w:rsidRDefault="00CA0BEA" w:rsidP="00FD1EAF">
            <w:pPr>
              <w:spacing w:before="120" w:after="120" w:line="240" w:lineRule="auto"/>
              <w:ind w:left="57" w:right="16"/>
              <w:rPr>
                <w:rFonts w:ascii="Roboto Condensed" w:hAnsi="Roboto Condensed"/>
                <w:b/>
                <w:bCs/>
                <w:color w:val="FFFFFF"/>
              </w:rPr>
            </w:pPr>
          </w:p>
        </w:tc>
      </w:tr>
    </w:tbl>
    <w:p w14:paraId="036C8EE5" w14:textId="77777777" w:rsidR="008213C3" w:rsidRPr="008213C3" w:rsidRDefault="008213C3" w:rsidP="008213C3"/>
    <w:p w14:paraId="76B2AAC6" w14:textId="77777777" w:rsidR="002A47F1" w:rsidRPr="002A47F1" w:rsidRDefault="002A47F1" w:rsidP="002A47F1"/>
    <w:sectPr w:rsidR="002A47F1" w:rsidRPr="002A47F1" w:rsidSect="00C8762F">
      <w:headerReference w:type="default" r:id="rId8"/>
      <w:footerReference w:type="default" r:id="rId9"/>
      <w:pgSz w:w="11906" w:h="16838"/>
      <w:pgMar w:top="720" w:right="720" w:bottom="720" w:left="720" w:header="130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E41F2" w14:textId="77777777" w:rsidR="00675AA2" w:rsidRDefault="00675AA2" w:rsidP="0063633D">
      <w:pPr>
        <w:spacing w:after="0" w:line="240" w:lineRule="auto"/>
      </w:pPr>
      <w:r>
        <w:separator/>
      </w:r>
    </w:p>
  </w:endnote>
  <w:endnote w:type="continuationSeparator" w:id="0">
    <w:p w14:paraId="57D63C03" w14:textId="77777777" w:rsidR="00675AA2" w:rsidRDefault="00675AA2" w:rsidP="0063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Cn">
    <w:altName w:val="Times New Roman"/>
    <w:charset w:val="EE"/>
    <w:family w:val="auto"/>
    <w:pitch w:val="variable"/>
    <w:sig w:usb0="00000001" w:usb1="5000205B" w:usb2="00000020" w:usb3="00000000" w:csb0="0000019F" w:csb1="00000000"/>
  </w:font>
  <w:font w:name="Roboto Bk">
    <w:altName w:val="Times New Roman"/>
    <w:charset w:val="EE"/>
    <w:family w:val="auto"/>
    <w:pitch w:val="variable"/>
    <w:sig w:usb0="00000001"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Roboto Condensed">
    <w:altName w:val="Arial"/>
    <w:charset w:val="EE"/>
    <w:family w:val="auto"/>
    <w:pitch w:val="variable"/>
    <w:sig w:usb0="E0000AFF" w:usb1="5000217F" w:usb2="0000002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1779" w14:textId="77777777" w:rsidR="00B04D0D" w:rsidRDefault="00B04D0D">
    <w:pPr>
      <w:pStyle w:val="Stopka"/>
      <w:jc w:val="right"/>
    </w:pPr>
  </w:p>
  <w:sdt>
    <w:sdtPr>
      <w:id w:val="-1964186497"/>
      <w:docPartObj>
        <w:docPartGallery w:val="Page Numbers (Bottom of Page)"/>
        <w:docPartUnique/>
      </w:docPartObj>
    </w:sdtPr>
    <w:sdtEndPr/>
    <w:sdtContent>
      <w:p w14:paraId="14B86470" w14:textId="77777777" w:rsidR="00B04D0D" w:rsidRDefault="00B04D0D">
        <w:pPr>
          <w:pStyle w:val="Stopka"/>
          <w:jc w:val="right"/>
        </w:pPr>
      </w:p>
      <w:p w14:paraId="00F1CA40" w14:textId="77777777" w:rsidR="00B04D0D" w:rsidRDefault="00B04D0D" w:rsidP="00AC3C32">
        <w:pPr>
          <w:pStyle w:val="Stopka"/>
          <w:jc w:val="center"/>
        </w:pPr>
        <w:r>
          <w:rPr>
            <w:noProof/>
          </w:rPr>
          <w:drawing>
            <wp:anchor distT="0" distB="0" distL="114300" distR="114300" simplePos="0" relativeHeight="251665408" behindDoc="1" locked="0" layoutInCell="1" allowOverlap="1" wp14:anchorId="2ADF6BD0" wp14:editId="5837E66C">
              <wp:simplePos x="0" y="0"/>
              <wp:positionH relativeFrom="margin">
                <wp:align>left</wp:align>
              </wp:positionH>
              <wp:positionV relativeFrom="paragraph">
                <wp:posOffset>36703</wp:posOffset>
              </wp:positionV>
              <wp:extent cx="6422065" cy="422599"/>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nazwy-1-02.png"/>
                      <pic:cNvPicPr/>
                    </pic:nvPicPr>
                    <pic:blipFill>
                      <a:blip r:embed="rId1">
                        <a:extLst>
                          <a:ext uri="{28A0092B-C50C-407E-A947-70E740481C1C}">
                            <a14:useLocalDpi xmlns:a14="http://schemas.microsoft.com/office/drawing/2010/main" val="0"/>
                          </a:ext>
                        </a:extLst>
                      </a:blip>
                      <a:stretch>
                        <a:fillRect/>
                      </a:stretch>
                    </pic:blipFill>
                    <pic:spPr>
                      <a:xfrm>
                        <a:off x="0" y="0"/>
                        <a:ext cx="6422065" cy="422599"/>
                      </a:xfrm>
                      <a:prstGeom prst="rect">
                        <a:avLst/>
                      </a:prstGeom>
                    </pic:spPr>
                  </pic:pic>
                </a:graphicData>
              </a:graphic>
              <wp14:sizeRelH relativeFrom="page">
                <wp14:pctWidth>0</wp14:pctWidth>
              </wp14:sizeRelH>
              <wp14:sizeRelV relativeFrom="page">
                <wp14:pctHeight>0</wp14:pctHeight>
              </wp14:sizeRelV>
            </wp:anchor>
          </w:drawing>
        </w:r>
      </w:p>
      <w:p w14:paraId="56E89725" w14:textId="77777777" w:rsidR="00B04D0D" w:rsidRDefault="00B04D0D">
        <w:pPr>
          <w:pStyle w:val="Stopka"/>
          <w:jc w:val="right"/>
        </w:pPr>
      </w:p>
      <w:p w14:paraId="33FB527D" w14:textId="77777777" w:rsidR="00B04D0D" w:rsidRDefault="00B04D0D">
        <w:pPr>
          <w:pStyle w:val="Stopka"/>
          <w:jc w:val="right"/>
        </w:pPr>
      </w:p>
      <w:p w14:paraId="4B9867DE" w14:textId="77777777" w:rsidR="00B04D0D" w:rsidRDefault="00B04D0D">
        <w:pPr>
          <w:pStyle w:val="Stopka"/>
          <w:jc w:val="right"/>
        </w:pPr>
      </w:p>
      <w:p w14:paraId="30D57D0D" w14:textId="40B94D46" w:rsidR="00B04D0D" w:rsidRDefault="00B04D0D">
        <w:pPr>
          <w:pStyle w:val="Stopka"/>
          <w:jc w:val="right"/>
        </w:pPr>
        <w:r>
          <w:fldChar w:fldCharType="begin"/>
        </w:r>
        <w:r>
          <w:instrText>PAGE   \* MERGEFORMAT</w:instrText>
        </w:r>
        <w:r>
          <w:fldChar w:fldCharType="separate"/>
        </w:r>
        <w:r w:rsidR="00C8762F">
          <w:rPr>
            <w:noProof/>
          </w:rPr>
          <w:t>5</w:t>
        </w:r>
        <w:r>
          <w:fldChar w:fldCharType="end"/>
        </w:r>
      </w:p>
    </w:sdtContent>
  </w:sdt>
  <w:p w14:paraId="092B278E" w14:textId="77777777" w:rsidR="00B04D0D" w:rsidRDefault="00B04D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F9A9" w14:textId="77777777" w:rsidR="00675AA2" w:rsidRDefault="00675AA2" w:rsidP="0063633D">
      <w:pPr>
        <w:spacing w:after="0" w:line="240" w:lineRule="auto"/>
      </w:pPr>
      <w:r>
        <w:separator/>
      </w:r>
    </w:p>
  </w:footnote>
  <w:footnote w:type="continuationSeparator" w:id="0">
    <w:p w14:paraId="677ED823" w14:textId="77777777" w:rsidR="00675AA2" w:rsidRDefault="00675AA2" w:rsidP="0063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377644"/>
      <w:docPartObj>
        <w:docPartGallery w:val="Page Numbers (Top of Page)"/>
        <w:docPartUnique/>
      </w:docPartObj>
    </w:sdtPr>
    <w:sdtEndPr/>
    <w:sdtContent>
      <w:p w14:paraId="5E8433E8" w14:textId="77777777" w:rsidR="00B04D0D" w:rsidRDefault="00B04D0D">
        <w:pPr>
          <w:pStyle w:val="Nagwek"/>
          <w:jc w:val="right"/>
        </w:pPr>
        <w:r w:rsidRPr="00AC3C32">
          <w:rPr>
            <w:rFonts w:asciiTheme="minorHAnsi" w:hAnsiTheme="minorHAnsi" w:cstheme="minorHAnsi"/>
            <w:noProof/>
          </w:rPr>
          <w:drawing>
            <wp:anchor distT="0" distB="0" distL="114300" distR="114300" simplePos="0" relativeHeight="251663360" behindDoc="0" locked="0" layoutInCell="1" allowOverlap="1" wp14:anchorId="42CF317F" wp14:editId="21AAA743">
              <wp:simplePos x="0" y="0"/>
              <wp:positionH relativeFrom="margin">
                <wp:align>left</wp:align>
              </wp:positionH>
              <wp:positionV relativeFrom="paragraph">
                <wp:posOffset>-528320</wp:posOffset>
              </wp:positionV>
              <wp:extent cx="2305050" cy="7092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0929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0C83981" w14:textId="77777777" w:rsidR="00B04D0D" w:rsidRDefault="00B04D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95018"/>
    <w:multiLevelType w:val="hybridMultilevel"/>
    <w:tmpl w:val="60B8EE52"/>
    <w:lvl w:ilvl="0" w:tplc="5B1CC3CA">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AC"/>
    <w:rsid w:val="00010857"/>
    <w:rsid w:val="000502F1"/>
    <w:rsid w:val="00060876"/>
    <w:rsid w:val="0007645D"/>
    <w:rsid w:val="001378D4"/>
    <w:rsid w:val="001662D9"/>
    <w:rsid w:val="002A47F1"/>
    <w:rsid w:val="002F08DE"/>
    <w:rsid w:val="002F3D95"/>
    <w:rsid w:val="003176AB"/>
    <w:rsid w:val="003338BE"/>
    <w:rsid w:val="003B0C0A"/>
    <w:rsid w:val="0042463C"/>
    <w:rsid w:val="004319F0"/>
    <w:rsid w:val="00470641"/>
    <w:rsid w:val="00542407"/>
    <w:rsid w:val="00595935"/>
    <w:rsid w:val="0063633D"/>
    <w:rsid w:val="00636373"/>
    <w:rsid w:val="006556F7"/>
    <w:rsid w:val="00675AA2"/>
    <w:rsid w:val="00684710"/>
    <w:rsid w:val="006A3F8F"/>
    <w:rsid w:val="006B6C53"/>
    <w:rsid w:val="00733169"/>
    <w:rsid w:val="00753475"/>
    <w:rsid w:val="00777333"/>
    <w:rsid w:val="008213C3"/>
    <w:rsid w:val="0085201F"/>
    <w:rsid w:val="00861C7D"/>
    <w:rsid w:val="0095652F"/>
    <w:rsid w:val="00AC3C32"/>
    <w:rsid w:val="00AE0F64"/>
    <w:rsid w:val="00AE36E5"/>
    <w:rsid w:val="00B01A00"/>
    <w:rsid w:val="00B04D0D"/>
    <w:rsid w:val="00B14D32"/>
    <w:rsid w:val="00B42F98"/>
    <w:rsid w:val="00C13CCE"/>
    <w:rsid w:val="00C506F9"/>
    <w:rsid w:val="00C76F0F"/>
    <w:rsid w:val="00C8762F"/>
    <w:rsid w:val="00CA0BEA"/>
    <w:rsid w:val="00D44244"/>
    <w:rsid w:val="00D747B7"/>
    <w:rsid w:val="00D77B85"/>
    <w:rsid w:val="00E07A4F"/>
    <w:rsid w:val="00E17235"/>
    <w:rsid w:val="00E976AC"/>
    <w:rsid w:val="00EA2B9B"/>
    <w:rsid w:val="00EB29EA"/>
    <w:rsid w:val="00FB368B"/>
    <w:rsid w:val="00FC0FD0"/>
    <w:rsid w:val="00FD1EAF"/>
    <w:rsid w:val="00FF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8EFC7"/>
  <w15:docId w15:val="{FBF6A148-3990-4B1A-ADCE-23F17B90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47F1"/>
    <w:rPr>
      <w:rFonts w:ascii="Roboto Cn" w:hAnsi="Roboto Cn"/>
    </w:rPr>
  </w:style>
  <w:style w:type="paragraph" w:styleId="Nagwek1">
    <w:name w:val="heading 1"/>
    <w:basedOn w:val="Normalny"/>
    <w:next w:val="Normalny"/>
    <w:link w:val="Nagwek1Znak"/>
    <w:uiPriority w:val="9"/>
    <w:qFormat/>
    <w:rsid w:val="00595935"/>
    <w:pPr>
      <w:keepNext/>
      <w:keepLines/>
      <w:spacing w:before="480" w:after="0"/>
      <w:outlineLvl w:val="0"/>
    </w:pPr>
    <w:rPr>
      <w:rFonts w:ascii="Roboto Bk" w:eastAsiaTheme="majorEastAsia" w:hAnsi="Roboto Bk" w:cstheme="majorBidi"/>
      <w:b/>
      <w:bCs/>
      <w:color w:val="FBB03C"/>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2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F98"/>
    <w:rPr>
      <w:rFonts w:ascii="Tahoma" w:hAnsi="Tahoma" w:cs="Tahoma"/>
      <w:sz w:val="16"/>
      <w:szCs w:val="16"/>
    </w:rPr>
  </w:style>
  <w:style w:type="paragraph" w:styleId="Nagwek">
    <w:name w:val="header"/>
    <w:basedOn w:val="Normalny"/>
    <w:link w:val="NagwekZnak"/>
    <w:uiPriority w:val="99"/>
    <w:unhideWhenUsed/>
    <w:rsid w:val="006363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33D"/>
  </w:style>
  <w:style w:type="paragraph" w:styleId="Stopka">
    <w:name w:val="footer"/>
    <w:basedOn w:val="Normalny"/>
    <w:link w:val="StopkaZnak"/>
    <w:uiPriority w:val="99"/>
    <w:unhideWhenUsed/>
    <w:rsid w:val="006363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633D"/>
  </w:style>
  <w:style w:type="character" w:styleId="Hipercze">
    <w:name w:val="Hyperlink"/>
    <w:basedOn w:val="Domylnaczcionkaakapitu"/>
    <w:uiPriority w:val="99"/>
    <w:unhideWhenUsed/>
    <w:rsid w:val="0063633D"/>
    <w:rPr>
      <w:color w:val="0000FF" w:themeColor="hyperlink"/>
      <w:u w:val="single"/>
    </w:rPr>
  </w:style>
  <w:style w:type="character" w:customStyle="1" w:styleId="Nagwek1Znak">
    <w:name w:val="Nagłówek 1 Znak"/>
    <w:basedOn w:val="Domylnaczcionkaakapitu"/>
    <w:link w:val="Nagwek1"/>
    <w:uiPriority w:val="9"/>
    <w:rsid w:val="00595935"/>
    <w:rPr>
      <w:rFonts w:ascii="Roboto Bk" w:eastAsiaTheme="majorEastAsia" w:hAnsi="Roboto Bk" w:cstheme="majorBidi"/>
      <w:b/>
      <w:bCs/>
      <w:color w:val="FBB03C"/>
      <w:sz w:val="28"/>
      <w:szCs w:val="28"/>
    </w:rPr>
  </w:style>
  <w:style w:type="paragraph" w:styleId="Tytu">
    <w:name w:val="Title"/>
    <w:basedOn w:val="Normalny"/>
    <w:next w:val="Normalny"/>
    <w:link w:val="TytuZnak"/>
    <w:uiPriority w:val="10"/>
    <w:qFormat/>
    <w:rsid w:val="00595935"/>
    <w:pPr>
      <w:pBdr>
        <w:bottom w:val="single" w:sz="8" w:space="4" w:color="4F81BD" w:themeColor="accent1"/>
      </w:pBdr>
      <w:spacing w:after="300" w:line="240" w:lineRule="auto"/>
      <w:contextualSpacing/>
    </w:pPr>
    <w:rPr>
      <w:rFonts w:ascii="Roboto Bk" w:eastAsiaTheme="majorEastAsia" w:hAnsi="Roboto Bk" w:cstheme="majorBidi"/>
      <w:color w:val="FBB03C"/>
      <w:spacing w:val="5"/>
      <w:kern w:val="28"/>
      <w:sz w:val="52"/>
      <w:szCs w:val="52"/>
    </w:rPr>
  </w:style>
  <w:style w:type="character" w:customStyle="1" w:styleId="TytuZnak">
    <w:name w:val="Tytuł Znak"/>
    <w:basedOn w:val="Domylnaczcionkaakapitu"/>
    <w:link w:val="Tytu"/>
    <w:uiPriority w:val="10"/>
    <w:rsid w:val="00595935"/>
    <w:rPr>
      <w:rFonts w:ascii="Roboto Bk" w:eastAsiaTheme="majorEastAsia" w:hAnsi="Roboto Bk" w:cstheme="majorBidi"/>
      <w:color w:val="FBB03C"/>
      <w:spacing w:val="5"/>
      <w:kern w:val="28"/>
      <w:sz w:val="52"/>
      <w:szCs w:val="52"/>
    </w:rPr>
  </w:style>
  <w:style w:type="paragraph" w:styleId="Akapitzlist">
    <w:name w:val="List Paragraph"/>
    <w:basedOn w:val="Normalny"/>
    <w:uiPriority w:val="34"/>
    <w:qFormat/>
    <w:rsid w:val="008213C3"/>
    <w:pPr>
      <w:numPr>
        <w:numId w:val="1"/>
      </w:numPr>
      <w:spacing w:after="240"/>
      <w:contextualSpacing/>
      <w:jc w:val="both"/>
    </w:pPr>
    <w:rPr>
      <w:rFonts w:ascii="Arial" w:eastAsia="Times New Roman" w:hAnsi="Arial" w:cs="Arial"/>
      <w:lang w:bidi="en-US"/>
    </w:rPr>
  </w:style>
  <w:style w:type="paragraph" w:styleId="Bezodstpw">
    <w:name w:val="No Spacing"/>
    <w:link w:val="BezodstpwZnak"/>
    <w:uiPriority w:val="1"/>
    <w:qFormat/>
    <w:rsid w:val="00D77B8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77B85"/>
    <w:rPr>
      <w:rFonts w:eastAsiaTheme="minorEastAsia"/>
      <w:lang w:eastAsia="pl-PL"/>
    </w:rPr>
  </w:style>
  <w:style w:type="character" w:styleId="Odwoaniedokomentarza">
    <w:name w:val="annotation reference"/>
    <w:basedOn w:val="Domylnaczcionkaakapitu"/>
    <w:uiPriority w:val="99"/>
    <w:semiHidden/>
    <w:unhideWhenUsed/>
    <w:rsid w:val="00B04D0D"/>
    <w:rPr>
      <w:sz w:val="16"/>
      <w:szCs w:val="16"/>
    </w:rPr>
  </w:style>
  <w:style w:type="paragraph" w:styleId="Tekstkomentarza">
    <w:name w:val="annotation text"/>
    <w:basedOn w:val="Normalny"/>
    <w:link w:val="TekstkomentarzaZnak"/>
    <w:uiPriority w:val="99"/>
    <w:semiHidden/>
    <w:unhideWhenUsed/>
    <w:rsid w:val="00B04D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4D0D"/>
    <w:rPr>
      <w:rFonts w:ascii="Roboto Cn" w:hAnsi="Roboto Cn"/>
      <w:sz w:val="20"/>
      <w:szCs w:val="20"/>
    </w:rPr>
  </w:style>
  <w:style w:type="paragraph" w:styleId="Tematkomentarza">
    <w:name w:val="annotation subject"/>
    <w:basedOn w:val="Tekstkomentarza"/>
    <w:next w:val="Tekstkomentarza"/>
    <w:link w:val="TematkomentarzaZnak"/>
    <w:uiPriority w:val="99"/>
    <w:semiHidden/>
    <w:unhideWhenUsed/>
    <w:rsid w:val="00B04D0D"/>
    <w:rPr>
      <w:b/>
      <w:bCs/>
    </w:rPr>
  </w:style>
  <w:style w:type="character" w:customStyle="1" w:styleId="TematkomentarzaZnak">
    <w:name w:val="Temat komentarza Znak"/>
    <w:basedOn w:val="TekstkomentarzaZnak"/>
    <w:link w:val="Tematkomentarza"/>
    <w:uiPriority w:val="99"/>
    <w:semiHidden/>
    <w:rsid w:val="00B04D0D"/>
    <w:rPr>
      <w:rFonts w:ascii="Roboto Cn" w:hAnsi="Roboto C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4426">
      <w:bodyDiv w:val="1"/>
      <w:marLeft w:val="0"/>
      <w:marRight w:val="0"/>
      <w:marTop w:val="0"/>
      <w:marBottom w:val="0"/>
      <w:divBdr>
        <w:top w:val="none" w:sz="0" w:space="0" w:color="auto"/>
        <w:left w:val="none" w:sz="0" w:space="0" w:color="auto"/>
        <w:bottom w:val="none" w:sz="0" w:space="0" w:color="auto"/>
        <w:right w:val="none" w:sz="0" w:space="0" w:color="auto"/>
      </w:divBdr>
    </w:div>
    <w:div w:id="3554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ot\Desktop\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ABB8C7-798A-4179-9A0F-6D2B91FB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122</TotalTime>
  <Pages>5</Pages>
  <Words>1022</Words>
  <Characters>6135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SO-SOLUTIONS</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Michał Garwacki</cp:lastModifiedBy>
  <cp:revision>8</cp:revision>
  <cp:lastPrinted>2013-02-03T11:42:00Z</cp:lastPrinted>
  <dcterms:created xsi:type="dcterms:W3CDTF">2018-02-19T15:47:00Z</dcterms:created>
  <dcterms:modified xsi:type="dcterms:W3CDTF">2018-02-21T07:31:00Z</dcterms:modified>
</cp:coreProperties>
</file>